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9e27f" w14:textId="349e2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внешнего анализа коррупционных рисков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2017 года № 806.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18 ноября 2015 года "О противодействии коррупции"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внешнего анализа коррупционных рисков.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2017 года № 806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внешнего анализа коррупционных рисков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внешнего анализа коррупционных рисков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18 ноября 2015 года "О противодействии коррупции" и определяют порядок проведения внешнего анализа коррупционных рисков в деятельности государственных органов и организаций, субъектов квазигосударственного сектора, за исключением специальных государственных органов (далее – объекты внешнего анализа коррупционных рисков).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настоящих Правил не распространяется на отношения в сферах: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высшего надзора, осуществляемого прокуратурой;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досудебного производства по уголовным делам;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производства по делам об административных правонарушениях;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правосудия;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оперативно-розыскной деятельности;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уголовно-исполнительной деятельности;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контроля за соблюдением требований законодательства Республики Казахстан о государственных секретах.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Проведение внешнего анализа коррупционных рисков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проведения внешнего анализа коррупционных рисков является совместное решение первых руководителей уполномоченного органа по противодействию коррупции (далее – уполномоченный орган) и объекта внешнего анализа коррупционных рисков о проведении внешнего анализа коррупционных рисков в деятельности государственных органов и организаций, субъектов квазигосударственного сектора (далее – совместное решение), в случае их отсутствия лиц, исполняющих их обязанности либо замещающих их должности.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Совместное решение принимается на основании: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результатов антикоррупционного мониторинга, в том числе изучения обращений физических и юридических лиц;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инициативного обращения объекта внешнего анализа коррупционных рисков и решения уполномоченного органа о его проведении;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поручений Президента Республики Казахстан, Премьер-Министра Республики Казахстан, Администрации Президента Республики Казахстан, решений и рекомендаций консультативно-совещательных органов при Президенте Республики Казахстан.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Внешний анализ коррупционных рисков проводится в период, не превышающий 30 рабочих дней, рабочей группой, созданной совместным решением первых руководителей уполномоченного органа и объекта внешнего анализа коррупционных рисков.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Проведение внешнего анализа коррупционных рисков включает в себя следующие этапы: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сбор, обобщение и анализ информации относительно объекта внешнего анализа коррупционных рисков в соответствии с направлениями, предусмотренными пунктом 7 настоящих Правил;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составление, согласование и подписание аналитической справки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Внешний анализ коррупционных рисков осуществляется по следующим направлениям: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коррупционных рисков в нормативных правовых актах, затрагивающих деятельность объекта внешнего анализа коррупционных рисков;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коррупционных рисков в организационно-управленческой деятельности объекта внешнего анализа коррупционных рисков.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Выявление коррупционных рисков в организационно-управленческой деятельности объекта внешнего анализа включает в себя изучение следующих вопросов: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управление персоналом;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урегулирование конфликта интересов;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государственных услуг;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выполнение разрешительных функций;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контрольно-надзорных функций;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вопросы, вытекающие из организационно-управленческой деятельности объекта внешнего анализа коррупционных рисков.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Источниками информации для проведения внешнего анализа коррупционных рисков являются: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нормативные правовые акты, затрагивающие деятельность объекта внешнего анализа коррупционных рисков;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по направлениям внешнего анализа коррупционных рисков, предоставляемые его объектом;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данные информационных систем государственных и правоохранительных органов согласно направлениям внешнего анализа коррупционных рисков, полученные в порядке, установленном законодательством Республики Казахстан;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проверок, ранее проведенных государственными органами в отношении объекта внешнего анализа коррупционных рисков;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результаты антикоррупционного мониторинга в соответствии с направлениями внешнего анализа коррупционных рисков;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публикации в средствах массовой информации;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обращения физических и юридических лиц в отношении объекта внешнего анализа коррупционных рисков;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 выявлении и привлечении к ответственности должностных лиц объекта внешнего анализа коррупционных рисков за совершение коррупционных правонарушений;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иные сведения, представление которых не запрещено законодательством Республики Казахстан.</w:t>
      </w:r>
    </w:p>
    <w:bookmarkEnd w:id="43"/>
    <w:bookmarkStart w:name="z4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Итоги внешнего анализа коррупционных рисков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По результатам внешнего анализа коррупционных рисков готовится аналитическая справка, содержащая: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выявленных коррупционных рисках;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рекомендации по устранению выявленных коррупционных рисков.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Аналитическая справка согласовывается всеми членами рабочей группы и подписывается должностными лицами уполномоченного органа и объекта внешнего анализа коррупционных рисков, определенными в совместном решении.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Аналитическая справка составляется в двух экземплярах – для уполномоченного органа и объекта внешнего анализа коррупционных рисков и представляется их первым руководителям в течение трех рабочих дней после завершения внешнего анализа коррупционных рисков.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внешнего анализа коррупционных рисков в течение десяти рабочих дней со дня подписания аналитической справки в зависимости от основания его проведения: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представляются на рассмотрение Президента Республики Казахстан, Премьер-Министра Республики Казахстан, Администрации Президента Республики Казахстан, консультативно-совещательных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органов </w:t>
      </w:r>
      <w:r>
        <w:rPr>
          <w:rFonts w:ascii="Times New Roman"/>
          <w:b w:val="false"/>
          <w:i w:val="false"/>
          <w:color w:val="000000"/>
          <w:sz w:val="28"/>
        </w:rPr>
        <w:t>при Президенте Республики Казахстан;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размещаются на интернет-ресурсах уполномоченного органа и объекта внешнего анализа коррупционных рисков с доведением до сведения физических и юридических лиц, на основании обращений которых он проведен.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Объект внешнего анализа коррупционных рисков в течение десяти рабочих дней со дня подписания аналитической справки по результатам внешнего анализа коррупционных рисков разрабатывает и согласовывает с уполномоченным органом план мероприятий по устранению причин и условий, способствующих совершению коррупционных правонарушений, выявленных по результатам внешнего анализа коррупционных рисков.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в течение шести месяцев со дня подписания аналитической справки по результатам внешнего анализа коррупционных рисков проводит мониторинг исполнения объектами внешнего анализа коррупционных рисков рекомендаций по устранению причин и условий, способствующих совершению коррупционных правонарушений, выявленных по результатам внешнего анализа коррупционных рисков.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Информация о результатах мониторинга исполнения объектами внешнего анализа коррупционных рисков рекомендаций по устранению причин и условий, способствующих совершению коррупционных правонарушений, размещается на интернет-ресурсе уполномоченного органа.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