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4c62" w14:textId="8154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июля 2007 года № 319-III.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 всему тексту Закона: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слова "участникам войны и к инвалидам", "участникам войны и инвалидам" заменены словами "участникам и инвалидам Великой Отечественной";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опубликования);</w:t>
      </w:r>
    </w:p>
    <w:bookmarkEnd w:id="2"/>
    <w:bookmarkStart w:name="z3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bookmarkEnd w:id="4"/>
    <w:bookmarkStart w:name="z3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bookmarkEnd w:id="5"/>
    <w:bookmarkStart w:name="z39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bookmarkEnd w:id="6"/>
    <w:bookmarkStart w:name="z39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bookmarkEnd w:id="7"/>
    <w:bookmarkStart w:name="z7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bookmarkEnd w:id="9"/>
    <w:bookmarkStart w:name="z39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bookmarkEnd w:id="10"/>
    <w:bookmarkStart w:name="z3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бакалавр – степень, присуждаемая лицам, освоившим образовательные программы высшего образования;</w:t>
      </w:r>
    </w:p>
    <w:bookmarkEnd w:id="12"/>
    <w:bookmarkStart w:name="z6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бакалавриат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bookmarkEnd w:id="14"/>
    <w:bookmarkStart w:name="z3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профильная школа – учебное заведение, реализующее общеобразовательную учебную программу общего среднего образования;</w:t>
      </w:r>
    </w:p>
    <w:bookmarkEnd w:id="15"/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bookmarkEnd w:id="16"/>
    <w:bookmarkStart w:name="z6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международная стипендия "Болашак"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bookmarkEnd w:id="18"/>
    <w:bookmarkStart w:name="z39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bookmarkEnd w:id="19"/>
    <w:bookmarkStart w:name="z39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bookmarkEnd w:id="20"/>
    <w:bookmarkStart w:name="z40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bookmarkEnd w:id="21"/>
    <w:bookmarkStart w:name="z4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bookmarkEnd w:id="24"/>
    <w:bookmarkStart w:name="z6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bookmarkEnd w:id="25"/>
    <w:bookmarkStart w:name="z6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bookmarkEnd w:id="27"/>
    <w:bookmarkStart w:name="z4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bookmarkEnd w:id="28"/>
    <w:bookmarkStart w:name="z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bookmarkEnd w:id="29"/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30"/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bookmarkEnd w:id="31"/>
    <w:bookmarkStart w:name="z7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своих обязанностей по отработке или возмещению расходов бюджетных средств в случае неотработки;</w:t>
      </w:r>
    </w:p>
    <w:bookmarkEnd w:id="32"/>
    <w:bookmarkStart w:name="z1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bookmarkEnd w:id="34"/>
    <w:bookmarkStart w:name="z1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17-1)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37"/>
    <w:bookmarkStart w:name="z40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bookmarkEnd w:id="38"/>
    <w:bookmarkStart w:name="z40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18-2) кандидат наук, доктор наук – ученые степени, присужденные на основании защиты диссертаций соискателями;</w:t>
      </w:r>
    </w:p>
    <w:bookmarkEnd w:id="39"/>
    <w:bookmarkStart w:name="z4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18-3) докторант – лицо, обучающееся в докторантуре;</w:t>
      </w:r>
    </w:p>
    <w:bookmarkEnd w:id="40"/>
    <w:bookmarkStart w:name="z40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bookmarkEnd w:id="41"/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2"/>
    <w:bookmarkStart w:name="z62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bookmarkEnd w:id="43"/>
    <w:bookmarkStart w:name="z7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bookmarkEnd w:id="44"/>
    <w:bookmarkStart w:name="z7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bookmarkEnd w:id="45"/>
    <w:bookmarkStart w:name="z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46"/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47"/>
    <w:bookmarkStart w:name="z4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48"/>
    <w:bookmarkStart w:name="z7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bookmarkEnd w:id="49"/>
    <w:bookmarkStart w:name="z7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bookmarkEnd w:id="50"/>
    <w:bookmarkStart w:name="z7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bookmarkStart w:name="z7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bookmarkEnd w:id="52"/>
    <w:bookmarkStart w:name="z7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bookmarkEnd w:id="53"/>
    <w:bookmarkStart w:name="z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54"/>
    <w:bookmarkStart w:name="z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5"/>
    <w:bookmarkStart w:name="z2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56"/>
    <w:bookmarkStart w:name="z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bookmarkEnd w:id="57"/>
    <w:bookmarkStart w:name="z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bookmarkEnd w:id="58"/>
    <w:bookmarkStart w:name="z41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bookmarkEnd w:id="59"/>
    <w:bookmarkStart w:name="z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bookmarkEnd w:id="60"/>
    <w:bookmarkStart w:name="z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bookmarkEnd w:id="61"/>
    <w:bookmarkStart w:name="z4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bookmarkEnd w:id="62"/>
    <w:bookmarkStart w:name="z6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63"/>
    <w:bookmarkStart w:name="z3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bookmarkEnd w:id="64"/>
    <w:bookmarkStart w:name="z4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bookmarkEnd w:id="65"/>
    <w:bookmarkStart w:name="z6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7"/>
    <w:bookmarkStart w:name="z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8"/>
    <w:bookmarkStart w:name="z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9"/>
    <w:bookmarkStart w:name="z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bookmarkEnd w:id="70"/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bookmarkEnd w:id="71"/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bookmarkEnd w:id="72"/>
    <w:bookmarkStart w:name="z4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bookmarkEnd w:id="73"/>
    <w:bookmarkStart w:name="z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bookmarkEnd w:id="74"/>
    <w:bookmarkStart w:name="z6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курсант – лицо, обучающееся в военном, специальном учебном заведении по образовательным программам высшего образования;</w:t>
      </w:r>
    </w:p>
    <w:bookmarkEnd w:id="75"/>
    <w:bookmarkStart w:name="z4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bookmarkEnd w:id="76"/>
    <w:bookmarkStart w:name="z4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37-1) образовательный грант Первого Президента 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77"/>
    <w:bookmarkStart w:name="z4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ассоциированный профессор (доцент), профессор – ученые звания, присваиваемые уполномоченным органом в области образования;</w:t>
      </w:r>
    </w:p>
    <w:bookmarkEnd w:id="78"/>
    <w:bookmarkStart w:name="z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bookmarkEnd w:id="79"/>
    <w:bookmarkStart w:name="z4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bookmarkEnd w:id="80"/>
    <w:bookmarkStart w:name="z6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прикладной бакалавр – квалификация, присуждаемая лицам, освоившим образовательные программы послесреднего образования;</w:t>
      </w:r>
    </w:p>
    <w:bookmarkEnd w:id="81"/>
    <w:bookmarkStart w:name="z63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bookmarkEnd w:id="82"/>
    <w:bookmarkStart w:name="z4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bookmarkEnd w:id="83"/>
    <w:bookmarkStart w:name="z4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bookmarkEnd w:id="84"/>
    <w:bookmarkStart w:name="z4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магистр – степень, присуждаемая лицам, освоившим образовательные программы магистратуры;</w:t>
      </w:r>
    </w:p>
    <w:bookmarkEnd w:id="85"/>
    <w:bookmarkStart w:name="z4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магистрант – лицо, обучающееся в магистратуре;</w:t>
      </w:r>
    </w:p>
    <w:bookmarkEnd w:id="86"/>
    <w:bookmarkStart w:name="z4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bookmarkEnd w:id="87"/>
    <w:bookmarkStart w:name="z6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41-3) специалист – квалификация, присваиваемая лицам после освоения образовательной программы высшего образования;</w:t>
      </w:r>
    </w:p>
    <w:bookmarkEnd w:id="88"/>
    <w:bookmarkStart w:name="z4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специализированная аккредитация - оценка качества отдельных образовательных программ, реализуемых организацией образования;</w:t>
      </w:r>
    </w:p>
    <w:bookmarkEnd w:id="89"/>
    <w:bookmarkStart w:name="z7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bookmarkEnd w:id="90"/>
    <w:bookmarkStart w:name="z4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91"/>
    <w:bookmarkStart w:name="z4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bookmarkEnd w:id="92"/>
    <w:bookmarkStart w:name="z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bookmarkEnd w:id="93"/>
    <w:bookmarkStart w:name="z4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bookmarkEnd w:id="94"/>
    <w:bookmarkStart w:name="z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95"/>
    <w:bookmarkStart w:name="z83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96"/>
    <w:bookmarkStart w:name="z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bookmarkEnd w:id="97"/>
    <w:bookmarkStart w:name="z6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bookmarkEnd w:id="98"/>
    <w:bookmarkStart w:name="z6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bookmarkEnd w:id="99"/>
    <w:bookmarkStart w:name="z7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100"/>
    <w:bookmarkStart w:name="z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среднее образование - гарантированное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bookmarkEnd w:id="101"/>
    <w:bookmarkStart w:name="z4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bookmarkEnd w:id="102"/>
    <w:bookmarkStart w:name="z6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03"/>
    <w:bookmarkStart w:name="z8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4"/>
    <w:bookmarkStart w:name="z8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49-4)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50)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резидентура - форма получения послевузовского углубленного медицинского образования по клиническим специальностям;</w:t>
      </w:r>
    </w:p>
    <w:bookmarkEnd w:id="106"/>
    <w:bookmarkStart w:name="z4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bookmarkEnd w:id="107"/>
    <w:bookmarkStart w:name="z5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bookmarkEnd w:id="108"/>
    <w:bookmarkStart w:name="z5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bookmarkEnd w:id="109"/>
    <w:bookmarkStart w:name="z7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bookmarkEnd w:id="110"/>
    <w:bookmarkStart w:name="z7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bookmarkEnd w:id="111"/>
    <w:bookmarkStart w:name="z7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bookmarkEnd w:id="112"/>
    <w:bookmarkStart w:name="z7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53-4)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bookmarkEnd w:id="113"/>
    <w:bookmarkStart w:name="z7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bookmarkEnd w:id="114"/>
    <w:bookmarkStart w:name="z8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bookmarkEnd w:id="115"/>
    <w:bookmarkStart w:name="z8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bookmarkStart w:name="z8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bookmarkEnd w:id="117"/>
    <w:bookmarkStart w:name="z8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bookmarkEnd w:id="118"/>
    <w:bookmarkStart w:name="z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bookmarkEnd w:id="119"/>
    <w:bookmarkStart w:name="z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bookmarkEnd w:id="120"/>
    <w:bookmarkStart w:name="z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bookmarkEnd w:id="121"/>
    <w:bookmarkStart w:name="z7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bookmarkEnd w:id="122"/>
    <w:bookmarkStart w:name="z7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56-2) национальный исследовательский университет – исследовательский университет, имеющий особый статус;</w:t>
      </w:r>
    </w:p>
    <w:bookmarkEnd w:id="123"/>
    <w:bookmarkStart w:name="z6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24"/>
    <w:bookmarkStart w:name="z60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125"/>
    <w:bookmarkStart w:name="z6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bookmarkEnd w:id="126"/>
    <w:bookmarkStart w:name="z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bookmarkEnd w:id="127"/>
    <w:bookmarkStart w:name="z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bookmarkEnd w:id="128"/>
    <w:bookmarkStart w:name="z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rFonts w:ascii="Times New Roman"/>
          <w:b w:val="false"/>
          <w:i w:val="false"/>
          <w:color w:val="000000"/>
          <w:sz w:val="28"/>
        </w:rPr>
        <w:t>№ 175-V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в области образования</w:t>
      </w:r>
    </w:p>
    <w:bookmarkEnd w:id="130"/>
    <w:bookmarkStart w:name="z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образования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131"/>
    <w:bookmarkStart w:name="z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32"/>
    <w:bookmarkStart w:name="z7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bookmarkEnd w:id="133"/>
    <w:bookmarkStart w:name="z7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 аккредитационного органа;</w:t>
      </w:r>
    </w:p>
    <w:bookmarkEnd w:id="134"/>
    <w:bookmarkStart w:name="z7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Принципы государственной политики в области образования</w:t>
      </w:r>
    </w:p>
    <w:bookmarkEnd w:id="136"/>
    <w:bookmarkStart w:name="z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принципами государственной политики в области образования являются: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равенство прав всех на получение качественного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приоритетность развития системы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уважение прав и свобод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стимулирование образованности личности и развитие одаренности;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непрерывность процесса образования, обеспечивающего преемственность его уровней;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единство обучения, воспитания и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демократический характер управления образованием, прозрачность деятельности системы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разнообразие организаций образования по формам собственности, формам обучения и воспитания, направлениям образования. </w:t>
      </w:r>
    </w:p>
    <w:bookmarkStart w:name="z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УПРАВЛЕНИЕ СИСТЕМОЙ ОБРАЗОВАНИЯ</w:t>
      </w:r>
    </w:p>
    <w:bookmarkEnd w:id="139"/>
    <w:bookmarkStart w:name="z7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Компетенция Правительства Республики Казахстан в области образования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Start w:name="z5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государственную политику по развитию образования;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систему постоянного мониторинга текущих и перспективных потребностей рынка труда в кадрах; </w:t>
      </w:r>
    </w:p>
    <w:bookmarkEnd w:id="142"/>
    <w:bookmarkStart w:name="z5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bookmarkEnd w:id="143"/>
    <w:bookmarkStart w:name="z5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bookmarkEnd w:id="144"/>
    <w:bookmarkStart w:name="z5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утверждает правила присуждения и размеры гранта "Өркен";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Правила государственной аттестации организаций образования; </w:t>
      </w:r>
    </w:p>
    <w:bookmarkEnd w:id="146"/>
    <w:bookmarkStart w:name="z5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bookmarkEnd w:id="148"/>
    <w:bookmarkStart w:name="z5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bookmarkEnd w:id="149"/>
    <w:bookmarkStart w:name="z5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bookmarkEnd w:id="150"/>
    <w:bookmarkStart w:name="z5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bookmarkEnd w:id="152"/>
    <w:bookmarkStart w:name="z5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учреждает государственные именные стипендии;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Start w:name="z5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определяет порядок гарантирования образовательных кредитов, предоставляемых финансовыми организациями;</w:t>
      </w:r>
    </w:p>
    <w:bookmarkEnd w:id="155"/>
    <w:bookmarkStart w:name="z59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обучавшимися на основе государственного образовательного заказа;</w:t>
      </w:r>
    </w:p>
    <w:bookmarkEnd w:id="156"/>
    <w:bookmarkStart w:name="z59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25-1) определяет размер, источники, виды и порядок предоставления социальной помощи гражданам,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Закона;</w:t>
      </w:r>
    </w:p>
    <w:bookmarkEnd w:id="159"/>
    <w:bookmarkStart w:name="z6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- 29)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60"/>
    <w:bookmarkStart w:name="z63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bookmarkEnd w:id="161"/>
    <w:bookmarkStart w:name="z6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4 с изменениями, внесенными законами РК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Компетенция уполномоченного органа в области образования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выполняет следующие полномочия: </w:t>
      </w:r>
    </w:p>
    <w:bookmarkStart w:name="z3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соблюдение конституционных прав и свобод граждан в области образования; </w:t>
      </w:r>
    </w:p>
    <w:bookmarkEnd w:id="164"/>
    <w:bookmarkStart w:name="z64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осуществляет координацию и методическое руководство местных исполнительных органов в области образования;</w:t>
      </w:r>
    </w:p>
    <w:bookmarkEnd w:id="165"/>
    <w:bookmarkStart w:name="z32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bookmarkEnd w:id="166"/>
    <w:bookmarkStart w:name="z49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bookmarkEnd w:id="167"/>
    <w:bookmarkStart w:name="z75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bookmarkEnd w:id="168"/>
    <w:bookmarkStart w:name="z75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утверждает и размещает государственный заказ на обеспечение студентов, магистрантов и докторантов местами в общежитиях;</w:t>
      </w:r>
    </w:p>
    <w:bookmarkEnd w:id="169"/>
    <w:bookmarkStart w:name="z75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bookmarkEnd w:id="170"/>
    <w:bookmarkStart w:name="z75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bookmarkEnd w:id="171"/>
    <w:bookmarkStart w:name="z75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bookmarkEnd w:id="172"/>
    <w:bookmarkStart w:name="z49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bookmarkEnd w:id="173"/>
    <w:bookmarkStart w:name="z4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</w:t>
      </w:r>
    </w:p>
    <w:bookmarkEnd w:id="174"/>
    <w:bookmarkStart w:name="z75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bookmarkEnd w:id="175"/>
    <w:bookmarkStart w:name="z5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bookmarkEnd w:id="176"/>
    <w:bookmarkStart w:name="z75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разрабатывает и утверждает государственные общеобязательные стандарты образования всех уровней образования;</w:t>
      </w:r>
    </w:p>
    <w:bookmarkEnd w:id="177"/>
    <w:bookmarkStart w:name="z75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bookmarkEnd w:id="178"/>
    <w:bookmarkStart w:name="z5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6-1)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6-2)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определяет виды и формы документов об образовании государственного образца и порядок их выдачи;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bookmarkStart w:name="z8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6-5) утверждает программу нравственно-духовного образования "Самопознание";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bookmarkEnd w:id="182"/>
    <w:bookmarkStart w:name="z5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квалификациям, для военных, специальных учебных заведений по группам специальностей;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 по направлениям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послевузовского образования по направлениям подготовки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духовного образования;</w:t>
      </w:r>
    </w:p>
    <w:bookmarkStart w:name="z6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устанавливает порядок осуществления образовательного мониторинга;</w:t>
      </w:r>
    </w:p>
    <w:bookmarkEnd w:id="184"/>
    <w:bookmarkStart w:name="z6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осуществляет прием уведомлений о начале или прекращении осуществления деятельности по дошкольному воспитанию и обучению;</w:t>
      </w:r>
    </w:p>
    <w:bookmarkEnd w:id="185"/>
    <w:bookmarkStart w:name="z6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положение о знаке "Алтын белгі";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8-4)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8-5) ведет государственный электронный реестр разрешений и уведомлений по дошкольному воспитанию и обучению;</w:t>
      </w:r>
    </w:p>
    <w:bookmarkEnd w:id="187"/>
    <w:bookmarkStart w:name="z6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8-6) утверждает правила присвоения званий "Лучший преподаватель вуза" и "Лучший педагог";</w:t>
      </w:r>
    </w:p>
    <w:bookmarkEnd w:id="188"/>
    <w:bookmarkStart w:name="z6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9)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подпункта 9) действует с 01.01.2017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государственную аттестацию организаций образования независимо от ведомственной подчиненности, реализующих: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специализированного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учебные программы специального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и послевузовского образования в военных, специальных учебных заведениях;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bookmarkEnd w:id="190"/>
    <w:bookmarkStart w:name="z5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191"/>
    <w:bookmarkStart w:name="z7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разрабатывает и утверждает типовые правила деятельности организаций образования соответствующих типов;</w:t>
      </w:r>
    </w:p>
    <w:bookmarkEnd w:id="192"/>
    <w:bookmarkStart w:name="z5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bookmarkEnd w:id="193"/>
    <w:bookmarkStart w:name="z6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bookmarkEnd w:id="194"/>
    <w:bookmarkStart w:name="z6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разрабатывает и утверждает положение о классном руководстве в организациях среднего образования;</w:t>
      </w:r>
    </w:p>
    <w:bookmarkEnd w:id="195"/>
    <w:bookmarkStart w:name="z5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послесреднего образования;</w:t>
      </w:r>
    </w:p>
    <w:bookmarkEnd w:id="196"/>
    <w:bookmarkStart w:name="z7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bookmarkEnd w:id="197"/>
    <w:bookmarkStart w:name="z5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bookmarkEnd w:id="198"/>
    <w:bookmarkStart w:name="z6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разрабатывает и утверждает требования к обязательной школьной форме для организаций среднего образования;</w:t>
      </w:r>
    </w:p>
    <w:bookmarkEnd w:id="199"/>
    <w:bookmarkStart w:name="z6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bookmarkEnd w:id="200"/>
    <w:bookmarkStart w:name="z76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bookmarkEnd w:id="201"/>
    <w:bookmarkStart w:name="z5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допускается;</w:t>
      </w:r>
    </w:p>
    <w:bookmarkEnd w:id="202"/>
    <w:bookmarkStart w:name="z6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bookmarkEnd w:id="203"/>
    <w:bookmarkStart w:name="z6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bookmarkEnd w:id="204"/>
    <w:bookmarkStart w:name="z5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bookmarkEnd w:id="205"/>
    <w:bookmarkStart w:name="z5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bookmarkEnd w:id="207"/>
    <w:bookmarkStart w:name="z6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bookmarkEnd w:id="208"/>
    <w:bookmarkStart w:name="z6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bookmarkEnd w:id="209"/>
    <w:bookmarkStart w:name="z6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устанавливает порядок признания и нострификации документов об образовании;</w:t>
      </w:r>
    </w:p>
    <w:bookmarkEnd w:id="211"/>
    <w:bookmarkStart w:name="z6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осуществляет процедуру апостилирования документов об образовании (оригиналов);</w:t>
      </w:r>
    </w:p>
    <w:bookmarkEnd w:id="212"/>
    <w:bookmarkStart w:name="z6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разрабатывает и утверждает критерии оценки организаций образования;</w:t>
      </w:r>
    </w:p>
    <w:bookmarkEnd w:id="213"/>
    <w:bookmarkStart w:name="z6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разрабатывает и утверждает критерии оценки знаний обучающихся;</w:t>
      </w:r>
    </w:p>
    <w:bookmarkEnd w:id="214"/>
    <w:bookmarkStart w:name="z5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bookmarkEnd w:id="215"/>
    <w:bookmarkStart w:name="z5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формы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строгой отчетности, используемых организациями образования в образовательной деятельности, определяет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оформлению документов об образовании; утверждает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справки, выдаваемой лицам,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 завершившим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образование;</w:t>
      </w:r>
    </w:p>
    <w:bookmarkEnd w:id="216"/>
    <w:bookmarkStart w:name="z7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5 предусмотрено дополнить подпунктом 23-2) в соответствии с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5 предусмотрено дополнить подпунктом 23-3) в соответствии с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bookmarkEnd w:id="218"/>
    <w:bookmarkStart w:name="z6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разрабатывает и утверждает типовой договор об образовательном накопительном вкладе;</w:t>
      </w:r>
    </w:p>
    <w:bookmarkEnd w:id="219"/>
    <w:bookmarkStart w:name="z5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bookmarkEnd w:id="220"/>
    <w:bookmarkStart w:name="z5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bookmarkEnd w:id="221"/>
    <w:bookmarkStart w:name="z5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bookmarkEnd w:id="222"/>
    <w:bookmarkStart w:name="z8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bookmarkEnd w:id="223"/>
    <w:bookmarkStart w:name="z5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bookmarkEnd w:id="224"/>
    <w:bookmarkStart w:name="z5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организует разработку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bookmarkEnd w:id="225"/>
    <w:bookmarkStart w:name="z5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bookmarkEnd w:id="226"/>
    <w:bookmarkStart w:name="z5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bookmarkEnd w:id="227"/>
    <w:bookmarkStart w:name="z6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bookmarkEnd w:id="228"/>
    <w:bookmarkStart w:name="z5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организует проведение внешкольных мероприятий республиканского значения; </w:t>
      </w:r>
    </w:p>
    <w:bookmarkEnd w:id="229"/>
    <w:bookmarkStart w:name="z5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bookmarkEnd w:id="230"/>
    <w:bookmarkStart w:name="z5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bookmarkEnd w:id="231"/>
    <w:bookmarkStart w:name="z6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Законом РК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bookmarkEnd w:id="233"/>
    <w:bookmarkStart w:name="z5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33)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типовые квалификационные характеристики должностей педагогических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</w:p>
    <w:bookmarkEnd w:id="235"/>
    <w:bookmarkStart w:name="z6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34-1) разрабатывает и утверждает правила педагогической этики;</w:t>
      </w:r>
    </w:p>
    <w:bookmarkEnd w:id="236"/>
    <w:bookmarkStart w:name="z5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35) разрабатывает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присваивает ученые звания ассоциированного профессора (доцента), профессора;</w:t>
      </w:r>
    </w:p>
    <w:bookmarkEnd w:id="238"/>
    <w:bookmarkStart w:name="z6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организует переподготовку и повышение квалификации педагогических кадров;</w:t>
      </w:r>
    </w:p>
    <w:bookmarkEnd w:id="240"/>
    <w:bookmarkStart w:name="z6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38-1) разрабатывает и утверждает правила организации и проведения курсов повышения квалификации педагогических кадров;</w:t>
      </w:r>
    </w:p>
    <w:bookmarkEnd w:id="241"/>
    <w:bookmarkStart w:name="z6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утверждает образовательные программы курсов повышения квалификации педагогических кадров;</w:t>
      </w:r>
    </w:p>
    <w:bookmarkEnd w:id="242"/>
    <w:bookmarkStart w:name="z7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bookmarkEnd w:id="243"/>
    <w:bookmarkStart w:name="z7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bookmarkEnd w:id="244"/>
    <w:bookmarkStart w:name="z54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отраслевую систему поощрения;</w:t>
      </w:r>
    </w:p>
    <w:bookmarkEnd w:id="245"/>
    <w:bookmarkStart w:name="z54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bookmarkEnd w:id="246"/>
    <w:bookmarkStart w:name="z5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bookmarkEnd w:id="248"/>
    <w:bookmarkStart w:name="z32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bookmarkEnd w:id="249"/>
    <w:bookmarkStart w:name="z7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bookmarkEnd w:id="250"/>
    <w:bookmarkStart w:name="z5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bookmarkEnd w:id="251"/>
    <w:bookmarkStart w:name="z55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bookmarkEnd w:id="252"/>
    <w:bookmarkStart w:name="z55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44-2) осуществляет информационное обеспечение органов управления системой образования;</w:t>
      </w:r>
    </w:p>
    <w:bookmarkEnd w:id="253"/>
    <w:bookmarkStart w:name="z55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44-3) организует разработку и утверждает правила организации и функционирования единой информационной системы образования;</w:t>
      </w:r>
    </w:p>
    <w:bookmarkEnd w:id="254"/>
    <w:bookmarkStart w:name="z55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44-4) утверждает нормы расходов, типовые договора на обучение и прохождение стажировки по международной стипендии "Болашак";</w:t>
      </w:r>
    </w:p>
    <w:bookmarkEnd w:id="255"/>
    <w:bookmarkStart w:name="z55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44-5) утверждает номенклатуру видов организаций образования и типовые правила их деятельности, в том числе малокомплектных школ;</w:t>
      </w:r>
    </w:p>
    <w:bookmarkEnd w:id="256"/>
    <w:bookmarkStart w:name="z55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44-6) формирует и утверждает перечень услуг, связанных с государственным образовательным заказом;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45) исключен Законом РК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45-3)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bookmarkEnd w:id="259"/>
    <w:bookmarkStart w:name="z5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bookmarkEnd w:id="260"/>
    <w:bookmarkStart w:name="z5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46-2) организует разработку и утверждает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bookmarkEnd w:id="261"/>
    <w:bookmarkStart w:name="z5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46-3) организует разработку и утверждает методику ваучерно-модульной системы повышения квалификации;</w:t>
      </w:r>
    </w:p>
    <w:bookmarkEnd w:id="262"/>
    <w:bookmarkStart w:name="z5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46-4) организует разработку и утверждает правила обеспечения дистанционного повышения квалификации;</w:t>
      </w:r>
    </w:p>
    <w:bookmarkEnd w:id="263"/>
    <w:bookmarkStart w:name="z5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46-5) разрабатывает и утверждает правила подтверждения уровня квалификации педагогов;</w:t>
      </w:r>
    </w:p>
    <w:bookmarkEnd w:id="264"/>
    <w:bookmarkStart w:name="z5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46-6) разрабатывает и утверждает правила целевой подготовки докторов философии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bookmarkEnd w:id="265"/>
    <w:bookmarkStart w:name="z5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46-8)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46-9)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46-10) разрабатывает и утверждает правила обучения в форме экстерната;</w:t>
      </w:r>
    </w:p>
    <w:bookmarkEnd w:id="267"/>
    <w:bookmarkStart w:name="z65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bookmarkEnd w:id="268"/>
    <w:bookmarkStart w:name="z66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bookmarkEnd w:id="269"/>
    <w:bookmarkStart w:name="z66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46-13) разрабатывает и утверждает правила распределения мест в общежитиях организаций образования;</w:t>
      </w:r>
    </w:p>
    <w:bookmarkEnd w:id="270"/>
    <w:bookmarkStart w:name="z66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46-15) исключен Законом РК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46-16) утверждает государственный образовательный заказ в республиканских организациях среднего образования;</w:t>
      </w:r>
    </w:p>
    <w:bookmarkStart w:name="z76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bookmarkEnd w:id="272"/>
    <w:bookmarkStart w:name="z76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46-18) разрабатывает и утверждает правила отбора претендентов для участия в стипендиальных программах;</w:t>
      </w:r>
    </w:p>
    <w:bookmarkEnd w:id="273"/>
    <w:bookmarkStart w:name="z76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46-19) утверждает перечень типов и видов организаций образования, в которых реализуется подушевое нормативное финансирование;</w:t>
      </w:r>
    </w:p>
    <w:bookmarkEnd w:id="274"/>
    <w:bookmarkStart w:name="z76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bookmarkEnd w:id="275"/>
    <w:bookmarkStart w:name="z57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76"/>
    <w:bookmarkStart w:name="z66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Times New Roman"/>
          <w:b w:val="false"/>
          <w:i w:val="false"/>
          <w:color w:val="000000"/>
          <w:sz w:val="28"/>
        </w:rPr>
        <w:t>№ 159-V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bookmarkEnd w:id="278"/>
    <w:bookmarkStart w:name="z66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bookmarkEnd w:id="279"/>
    <w:bookmarkStart w:name="z66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bookmarkEnd w:id="280"/>
    <w:bookmarkStart w:name="z66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bookmarkEnd w:id="281"/>
    <w:bookmarkStart w:name="z66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утверждают правила деятельности военных, специальных учебных заведений;</w:t>
      </w:r>
    </w:p>
    <w:bookmarkEnd w:id="282"/>
    <w:bookmarkStart w:name="z66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bookmarkEnd w:id="283"/>
    <w:bookmarkStart w:name="z67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bookmarkEnd w:id="284"/>
    <w:bookmarkStart w:name="z67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утверждают типовые учебные планы по согласованию с уполномоченным органом в области образования;</w:t>
      </w:r>
    </w:p>
    <w:bookmarkEnd w:id="285"/>
    <w:bookmarkStart w:name="z67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разрабатывают и утверждают типовые учебные программы, за исключением организаций среднего образования;</w:t>
      </w:r>
    </w:p>
    <w:bookmarkEnd w:id="286"/>
    <w:bookmarkStart w:name="z67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bookmarkEnd w:id="287"/>
    <w:bookmarkStart w:name="z67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bookmarkEnd w:id="288"/>
    <w:bookmarkStart w:name="z67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bookmarkEnd w:id="289"/>
    <w:bookmarkStart w:name="z67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bookmarkEnd w:id="290"/>
    <w:bookmarkStart w:name="z67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разрабатывают и утверждают правила перевода и восстановления в военные, специальные учебные заведения; </w:t>
      </w:r>
    </w:p>
    <w:bookmarkEnd w:id="291"/>
    <w:bookmarkStart w:name="z67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bookmarkEnd w:id="292"/>
    <w:bookmarkStart w:name="z67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bookmarkEnd w:id="293"/>
    <w:bookmarkStart w:name="z68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разрабатывают и утверждают требования к информационным системам и интернет-ресурсам военных, специальных учебных заведений;</w:t>
      </w:r>
    </w:p>
    <w:bookmarkEnd w:id="294"/>
    <w:bookmarkStart w:name="z68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bookmarkEnd w:id="295"/>
    <w:bookmarkStart w:name="z68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определяют формы и технологии получения образования в военных, специальных учебных заведениях;</w:t>
      </w:r>
    </w:p>
    <w:bookmarkEnd w:id="296"/>
    <w:bookmarkStart w:name="z68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bookmarkEnd w:id="297"/>
    <w:bookmarkStart w:name="z68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5-1 в соответствии с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5-2. Компетенция Верховного Суда Республики Казахстан по отношению к Академии правосудия</w:t>
      </w:r>
    </w:p>
    <w:bookmarkEnd w:id="299"/>
    <w:bookmarkStart w:name="z88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Верховный Суд Республики Казахстан по отношению к Академии правосудия осуществляет следующие полномочия: </w:t>
      </w:r>
    </w:p>
    <w:bookmarkEnd w:id="300"/>
    <w:bookmarkStart w:name="z88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bookmarkEnd w:id="301"/>
    <w:bookmarkStart w:name="z88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bookmarkEnd w:id="302"/>
    <w:bookmarkStart w:name="z88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деятельности Академии правосудия;</w:t>
      </w:r>
    </w:p>
    <w:bookmarkEnd w:id="303"/>
    <w:bookmarkStart w:name="z89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bookmarkEnd w:id="304"/>
    <w:bookmarkStart w:name="z89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правила приема на обучение в Академии правосудия;</w:t>
      </w:r>
    </w:p>
    <w:bookmarkEnd w:id="305"/>
    <w:bookmarkStart w:name="z89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типовые учебные планы и типовые учебные программы;</w:t>
      </w:r>
    </w:p>
    <w:bookmarkEnd w:id="306"/>
    <w:bookmarkStart w:name="z89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bookmarkEnd w:id="307"/>
    <w:bookmarkStart w:name="z89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bookmarkEnd w:id="308"/>
    <w:bookmarkStart w:name="z89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восстановления в Академии правосудия;</w:t>
      </w:r>
    </w:p>
    <w:bookmarkEnd w:id="309"/>
    <w:bookmarkStart w:name="z89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квалификационные характеристики должностей педагогических работников и приравненных к ним лиц Академии правосудия;</w:t>
      </w:r>
    </w:p>
    <w:bookmarkEnd w:id="310"/>
    <w:bookmarkStart w:name="z89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замещения должностей педагогических работников и приравненных к ним лиц, научных работников Академии правосудия;</w:t>
      </w:r>
    </w:p>
    <w:bookmarkEnd w:id="311"/>
    <w:bookmarkStart w:name="z89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требования к информационным системам и интернет-ресурсам Академии правосудия;</w:t>
      </w:r>
    </w:p>
    <w:bookmarkEnd w:id="312"/>
    <w:bookmarkStart w:name="z89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формы и технологии получения образования в Академии правосудия;</w:t>
      </w:r>
    </w:p>
    <w:bookmarkEnd w:id="313"/>
    <w:bookmarkStart w:name="z90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bookmarkEnd w:id="314"/>
    <w:bookmarkStart w:name="z90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5-2 в соответствии с Законом РК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Компетенция местных представительных и исполнительных органов в области образования</w:t>
      </w:r>
    </w:p>
    <w:bookmarkEnd w:id="316"/>
    <w:bookmarkStart w:name="z7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представительные органы:</w:t>
      </w:r>
    </w:p>
    <w:bookmarkEnd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 решение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Start w:name="z7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Местный исполнительный орган области: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реализует государственную политику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предоставление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обучение детей по специальным учебным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5-1) исключен Законом РК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- 7-2)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государственный образовательный заказ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утверждает государственный образовательный заказ на среднее образование;</w:t>
      </w:r>
    </w:p>
    <w:bookmarkStart w:name="z85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обеспечивает дополнительное образование детей, осуществляемое на областном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bookmarkStart w:name="z85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функционирование Центров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условия лицам, содержащимся в Центрах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24-5) обеспечивает материально-техническую базу методических кабинетов областного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24-6)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24-7)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24-8) обеспечивает организацию подготовки квалифицированных рабочих кадров и специалистов среднего звена по дуальному обучению;</w:t>
      </w:r>
    </w:p>
    <w:bookmarkStart w:name="z85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Местный исполнительный орган города республиканского значения и столицы: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учет детей дошкольного и школьного возраста, их обучение до получения ими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обеспечивает получение технического и профессионального, послесреднего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- 6-2)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государственный образовательный заказ на подготовку кадров с высшим и послевузовским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утверждает государственный образовательный заказ на дошкольное воспитание и обучение, размер родительской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утверждает государственный образовательный заказ на среднее образование;</w:t>
      </w:r>
    </w:p>
    <w:bookmarkStart w:name="z85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дополнительное образование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обеспечивает обучение по специальным учебным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обучение одаренных детей в специализированных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реабилитацию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установленном порядке государственное обеспечение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оказывает организациям дошкольного воспитания и обучения необходимую методическую и консультативную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организует разработку и утверждает правила деятельности психологической службы в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разрабатывает и утверждает типовые правила внутреннего распорядка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назначает первых руководителей органа управления образованием по согласованию с уполномоченным органом в области образования;</w:t>
      </w:r>
    </w:p>
    <w:bookmarkStart w:name="z85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оказывает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25-4) организует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25-5)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25-8) обеспечивает материально-техническую базу методических кабинетов;</w:t>
      </w:r>
    </w:p>
    <w:bookmarkStart w:name="z85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функционирование Центров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условия лицам, содержащимся в Центрах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района (города областного значения):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учет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обеспечивает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- 6-2) исключены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государственный образовательный заказ на дошкольное воспитание и обучение, размер родительской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обеспечивает материально-техническую базу районных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утверждает государственный образовательный заказ на среднее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обеспечивает дополнительное образование для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содействует трудоустройству лиц, окончивших обучение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вносит предложения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оказывает организациям дошкольного воспитания и обучения и семьям необходимую методическую и консультативную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осуществляет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осуществляет кадровое обеспечение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обеспечивает методическое руководство психологической службой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выдает разрешение на обучение в форме экстерната в организациях основного среднего, общего среднего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21-4)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7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 района в городе, города областного, районного значения, поселка, села, сельского округа: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случае отсутствия школы в населенном пункте организует бесплатный подвоз обучающихся до ближайшей школы и обратно.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29.12.2010 </w:t>
      </w:r>
      <w:r>
        <w:rPr>
          <w:rFonts w:ascii="Times New Roman"/>
          <w:b w:val="false"/>
          <w:i w:val="false"/>
          <w:color w:val="000000"/>
          <w:sz w:val="28"/>
        </w:rPr>
        <w:t>№ 372-IV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13.06.2013 </w:t>
      </w:r>
      <w:r>
        <w:rPr>
          <w:rFonts w:ascii="Times New Roman"/>
          <w:b w:val="false"/>
          <w:i w:val="false"/>
          <w:color w:val="000000"/>
          <w:sz w:val="28"/>
        </w:rPr>
        <w:t>№ 102-V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05.05.2017 </w:t>
      </w:r>
      <w:r>
        <w:rPr>
          <w:rFonts w:ascii="Times New Roman"/>
          <w:b w:val="false"/>
          <w:i w:val="false"/>
          <w:color w:val="000000"/>
          <w:sz w:val="28"/>
        </w:rPr>
        <w:t>№ 59-VI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Информационное обеспечение органов управления системой образования</w:t>
      </w:r>
    </w:p>
    <w:bookmarkEnd w:id="328"/>
    <w:bookmarkStart w:name="z8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bookmarkEnd w:id="329"/>
    <w:bookmarkStart w:name="z8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Государственные гарантии в области образования</w:t>
      </w:r>
    </w:p>
    <w:bookmarkEnd w:id="331"/>
    <w:bookmarkStart w:name="z8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bookmarkStart w:name="z8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bookmarkStart w:name="z71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bookmarkEnd w:id="334"/>
    <w:bookmarkStart w:name="z76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bookmarkEnd w:id="335"/>
    <w:bookmarkStart w:name="z77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bookmarkEnd w:id="336"/>
    <w:bookmarkStart w:name="z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принимает меры по созданию системы гарантирования образовательных кредитов, выдаваемых финансовыми организациями.</w:t>
      </w:r>
    </w:p>
    <w:bookmarkStart w:name="z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категории граждан Республики Казахстан, которым оказывается социальная помощь,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ограниченными возможностями в развитии,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категории граждан, определяемые по решению Правительства Республики Казахстан.</w:t>
      </w:r>
    </w:p>
    <w:bookmarkStart w:name="z61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bookmarkEnd w:id="339"/>
    <w:bookmarkStart w:name="z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bookmarkEnd w:id="340"/>
    <w:bookmarkStart w:name="z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bookmarkEnd w:id="341"/>
    <w:bookmarkStart w:name="z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bookmarkEnd w:id="342"/>
    <w:bookmarkStart w:name="z9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rFonts w:ascii="Times New Roman"/>
          <w:b w:val="false"/>
          <w:i w:val="false"/>
          <w:color w:val="000000"/>
          <w:sz w:val="28"/>
        </w:rPr>
        <w:t>№ 478-IV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rFonts w:ascii="Times New Roman"/>
          <w:b w:val="false"/>
          <w:i w:val="false"/>
          <w:color w:val="000000"/>
          <w:sz w:val="28"/>
        </w:rPr>
        <w:t>№ 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rFonts w:ascii="Times New Roman"/>
          <w:b w:val="false"/>
          <w:i w:val="false"/>
          <w:color w:val="000000"/>
          <w:sz w:val="28"/>
        </w:rPr>
        <w:t>№ 161-V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04.12.2015 </w:t>
      </w:r>
      <w:r>
        <w:rPr>
          <w:rFonts w:ascii="Times New Roman"/>
          <w:b w:val="false"/>
          <w:i w:val="false"/>
          <w:color w:val="000000"/>
          <w:sz w:val="28"/>
        </w:rPr>
        <w:t>№ 435-V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8-1. Минимальные социальные стандарты в сфере образования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минимальных социальных стандартах и их гарантиях".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8-2. Государственная монополия в сфере образования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Язык обучения и воспитания</w:t>
      </w:r>
    </w:p>
    <w:bookmarkEnd w:id="346"/>
    <w:bookmarkStart w:name="z9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Языковая политика в организациях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языках. </w:t>
      </w:r>
    </w:p>
    <w:bookmarkEnd w:id="347"/>
    <w:bookmarkStart w:name="z9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bookmarkEnd w:id="348"/>
    <w:bookmarkStart w:name="z9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bookmarkStart w:name="z9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9-1. Аккредитация организаций образования</w:t>
      </w:r>
    </w:p>
    <w:bookmarkEnd w:id="351"/>
    <w:bookmarkStart w:name="z42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Аккредитация организации образования осуществляется на добровольной основе.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самостоятельна в выборе аккредитационного органа.</w:t>
      </w:r>
    </w:p>
    <w:bookmarkStart w:name="z42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Аккредитация организации образования проводится за счет средств организации образования.</w:t>
      </w:r>
    </w:p>
    <w:bookmarkEnd w:id="354"/>
    <w:bookmarkStart w:name="z43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СИСТЕМА ОБРАЗОВАНИЯ</w:t>
      </w:r>
    </w:p>
    <w:bookmarkEnd w:id="356"/>
    <w:bookmarkStart w:name="z98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Понятие системы образования 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Республики Казахстан представляет собой совокупность взаимодействующих: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организаций образования, независимо от типов и видов, реализующих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объединений субъектов образовательной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Задачи системы образования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системы образования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повышения социального статуса педагогических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расширение автономности, самостоятельности организаций образования, демократизация управления образованием;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функционирование национальной системы оценки качества образования, отвечающей потребностям общества и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интеграция образования, науки и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профессиональной мотивации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Уровни образования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дошкольное воспитание и обучение;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начальное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основное 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среднее образование (общее среднее образование, техническое и профессиональное образование);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послесреднее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высшее образование;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послевузовское образование.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ОБРАЗОВАНИЯ</w:t>
      </w:r>
    </w:p>
    <w:bookmarkEnd w:id="360"/>
    <w:bookmarkStart w:name="z102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Понятие содержания образования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Образовательные программы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Образовательные программы в зависимости от содержания и их направления (назначения) подразделяются на: 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общеобразовательные (типовые, рабочие);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профессиональные (типовые, рабочие);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дополнительные.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программы разрабатываются на основе соответствующих типовых учебных планов и (или) типовых учебных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bookmarkStart w:name="z10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общеобразовательные учебные программы подразделяются на учебные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дошкольного воспитания и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основного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Start w:name="z10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содержания профессиональные программы подразделяются на образовательные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высшего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послевузовского образования.</w:t>
      </w:r>
    </w:p>
    <w:bookmarkStart w:name="z10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bookmarkEnd w:id="366"/>
    <w:bookmarkStart w:name="z10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bookmarkEnd w:id="367"/>
    <w:bookmarkStart w:name="z10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bookmarkEnd w:id="369"/>
    <w:bookmarkStart w:name="z32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bookmarkEnd w:id="370"/>
    <w:bookmarkStart w:name="z11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rFonts w:ascii="Times New Roman"/>
          <w:b w:val="false"/>
          <w:i w:val="false"/>
          <w:color w:val="000000"/>
          <w:sz w:val="28"/>
        </w:rPr>
        <w:t>№ 276-V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Общеобразовательные учебные программы дошкольного воспитания и обучения</w:t>
      </w:r>
    </w:p>
    <w:bookmarkEnd w:id="372"/>
    <w:bookmarkStart w:name="z11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bookmarkEnd w:id="373"/>
    <w:bookmarkStart w:name="z11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дошкольного воспитания и обучения: 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bookmarkStart w:name="z11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375"/>
    <w:bookmarkStart w:name="z11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bookmarkEnd w:id="376"/>
    <w:bookmarkStart w:name="z11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bookmarkEnd w:id="377"/>
    <w:bookmarkStart w:name="z11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Общеобразовательная учебная программа включает предпрофильную подготовку обучающихся.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содержания каждого предмета завершается на уровне основного среднего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общеобразовательной учебной программы основного среднего образования – пять лет.</w:t>
      </w:r>
    </w:p>
    <w:bookmarkStart w:name="z12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общеобразовательной учебной программы общего среднего образования - два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Образовательные программы технического и профессионального образования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17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bookmarkEnd w:id="381"/>
    <w:bookmarkStart w:name="z12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bookmarkEnd w:id="382"/>
    <w:bookmarkStart w:name="z85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предусматривающие подготовку квалифицированных рабочих кадров.</w:t>
      </w:r>
    </w:p>
    <w:bookmarkEnd w:id="383"/>
    <w:bookmarkStart w:name="z86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bookmarkEnd w:id="384"/>
    <w:bookmarkStart w:name="z86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предусматривающие подготовку специалистов среднего звена.</w:t>
      </w:r>
    </w:p>
    <w:bookmarkEnd w:id="385"/>
    <w:bookmarkStart w:name="z86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bookmarkEnd w:id="386"/>
    <w:bookmarkStart w:name="z43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bookmarkEnd w:id="387"/>
    <w:bookmarkStart w:name="z43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bookmarkEnd w:id="388"/>
    <w:bookmarkStart w:name="z43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bookmarkEnd w:id="389"/>
    <w:bookmarkStart w:name="z68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Специализированные общеобразовательные учебные программы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bookmarkStart w:name="z12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Специальные учебные программы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Закона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393"/>
    <w:bookmarkStart w:name="z13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bookmarkEnd w:id="394"/>
    <w:bookmarkStart w:name="z13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Образовательные программы послесреднего образования</w:t>
      </w:r>
    </w:p>
    <w:bookmarkEnd w:id="396"/>
    <w:bookmarkStart w:name="z13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bookmarkEnd w:id="397"/>
    <w:bookmarkStart w:name="z13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Образовательные программы высшего образования</w:t>
      </w:r>
    </w:p>
    <w:bookmarkEnd w:id="399"/>
    <w:bookmarkStart w:name="z13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bookmarkStart w:name="z13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высшего образования включают дисциплины обязательного компонента и компонента по выбору.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компонента по выбору обучающийся при определении индивидуальной траектории обучения может выбирать: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дисциплины по основной образовательной программе;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дисциплины по дополнительной образовательной программе.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высшего образования содержится в реестре образовательных программ.</w:t>
      </w:r>
    </w:p>
    <w:bookmarkStart w:name="z13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bookmarkEnd w:id="402"/>
    <w:bookmarkStart w:name="z13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граждан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bookmarkEnd w:id="403"/>
    <w:bookmarkStart w:name="z14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медицинских кадров в интернатуре утверждаются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Образовательные программы послевузовского образования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22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bookmarkEnd w:id="406"/>
    <w:bookmarkStart w:name="z14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образовательных программ послевузовского образования содержится в реестре образовательных программ.</w:t>
      </w:r>
    </w:p>
    <w:bookmarkStart w:name="z14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Образовательные программы дополнительного образования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23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bookmarkStart w:name="z14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программы дополнительного образования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bookmarkStart w:name="z14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Образование взрослых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51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Экспериментальные образовательные программы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с изменениями, внесенными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ОБРАЗОВАТЕЛЬНОЙ ДЕЯТЕЛЬНОСТИ</w:t>
      </w:r>
    </w:p>
    <w:bookmarkEnd w:id="415"/>
    <w:bookmarkStart w:name="z153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bookmarkEnd w:id="416"/>
    <w:bookmarkStart w:name="z15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1-1.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bookmarkEnd w:id="418"/>
    <w:bookmarkStart w:name="z43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419"/>
    <w:bookmarkStart w:name="z15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bookmarkEnd w:id="420"/>
    <w:bookmarkStart w:name="z34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421"/>
    <w:bookmarkStart w:name="z15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которым присуждена международная стипендия "Болашак", заключается договор на обучение по международной стипендии "Болашак".</w:t>
      </w:r>
    </w:p>
    <w:bookmarkStart w:name="z15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награжденные знаком "Алтын белгі";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bookmarkEnd w:id="426"/>
    <w:bookmarkStart w:name="z72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льготам и гарантиям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bookmarkEnd w:id="428"/>
    <w:bookmarkStart w:name="z15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bookmarkEnd w:id="429"/>
    <w:bookmarkStart w:name="z16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bookmarkEnd w:id="430"/>
    <w:bookmarkStart w:name="z16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 из числа инвалидов I, II групп, инвалидов с детства, детей-инвалидов;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приравненных по льготам и гарантиям к участникам и инвалидам Великой Отечественной войны;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казахской национальности, не являющихся гражданами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bookmarkStart w:name="z16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bookmarkEnd w:id="432"/>
    <w:bookmarkStart w:name="z77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bookmarkEnd w:id="433"/>
    <w:bookmarkStart w:name="z16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bookmarkEnd w:id="434"/>
    <w:bookmarkStart w:name="z16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bookmarkEnd w:id="435"/>
    <w:bookmarkStart w:name="z16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bookmarkEnd w:id="436"/>
    <w:bookmarkStart w:name="z16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</w:t>
      </w:r>
    </w:p>
    <w:bookmarkEnd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Формы получения образования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Организация учебно-воспитательного процесса</w:t>
      </w:r>
    </w:p>
    <w:bookmarkEnd w:id="439"/>
    <w:bookmarkStart w:name="z16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bookmarkEnd w:id="440"/>
    <w:bookmarkStart w:name="z17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bookmarkStart w:name="z17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bookmarkStart w:name="z17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bookmarkStart w:name="z1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bookmarkEnd w:id="444"/>
    <w:bookmarkStart w:name="z17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образования.</w:t>
      </w:r>
    </w:p>
    <w:bookmarkEnd w:id="445"/>
    <w:bookmarkStart w:name="z17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bookmarkStart w:name="z17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bookmarkEnd w:id="447"/>
    <w:bookmarkStart w:name="z1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bookmarkEnd w:id="448"/>
    <w:bookmarkStart w:name="z1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bookmarkEnd w:id="449"/>
    <w:bookmarkStart w:name="z1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Организация учебно-методической и научно-методической работы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8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bookmarkEnd w:id="452"/>
    <w:bookmarkStart w:name="z1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учебно-методической и научно-методической работой возлагается: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bookmarkStart w:name="z8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bookmarkStart w:name="z8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bookmarkEnd w:id="455"/>
    <w:bookmarkStart w:name="z18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Дошкольное воспитание и обучение</w:t>
      </w:r>
    </w:p>
    <w:bookmarkEnd w:id="457"/>
    <w:bookmarkStart w:name="z18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Дошкольное воспитание детей до шести лет осуществляется в семье или с одного года до шести лет в дошкольных организациях.</w:t>
      </w:r>
    </w:p>
    <w:bookmarkEnd w:id="458"/>
    <w:bookmarkStart w:name="z18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Дошкольное обучение осуществляется с пяти лет в виде предшкольной подготовки детей к обучению в школе.</w:t>
      </w:r>
    </w:p>
    <w:bookmarkEnd w:id="459"/>
    <w:bookmarkStart w:name="z18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bookmarkEnd w:id="460"/>
    <w:bookmarkStart w:name="z44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Предшкольная подготовка в государственных организациях образования является бесплатной.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Начальное, основное среднее и общее среднее образование </w:t>
      </w:r>
    </w:p>
    <w:bookmarkEnd w:id="462"/>
    <w:bookmarkStart w:name="z18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обучение в 1 класс принимаются дети с шести лет.</w:t>
      </w:r>
    </w:p>
    <w:bookmarkEnd w:id="463"/>
    <w:bookmarkStart w:name="z19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bookmarkEnd w:id="464"/>
    <w:bookmarkStart w:name="z19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18.04.2017 </w:t>
      </w:r>
      <w:r>
        <w:rPr>
          <w:rFonts w:ascii="Times New Roman"/>
          <w:b w:val="false"/>
          <w:i w:val="false"/>
          <w:color w:val="000000"/>
          <w:sz w:val="28"/>
        </w:rPr>
        <w:t>№ 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32. Техническое и профессиональное образование</w:t>
      </w:r>
    </w:p>
    <w:bookmarkEnd w:id="466"/>
    <w:bookmarkStart w:name="z19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bookmarkEnd w:id="467"/>
    <w:bookmarkStart w:name="z868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bookmarkEnd w:id="469"/>
    <w:bookmarkStart w:name="z86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32-1. Профессиональная подготовка</w:t>
      </w:r>
    </w:p>
    <w:bookmarkEnd w:id="471"/>
    <w:bookmarkStart w:name="z44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bookmarkEnd w:id="472"/>
    <w:bookmarkStart w:name="z44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bookmarkEnd w:id="473"/>
    <w:bookmarkStart w:name="z44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bookmarkEnd w:id="474"/>
    <w:bookmarkStart w:name="z44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bookmarkEnd w:id="475"/>
    <w:bookmarkStart w:name="z45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bookmarkEnd w:id="476"/>
    <w:bookmarkStart w:name="z45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33. Послесреднее образование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программы послесреднего образования реализуются в колледжах и высших колледжах.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bookmarkStart w:name="z87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bookmarkEnd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34. Высшие технические школы 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34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97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35. Высшее образование</w:t>
      </w:r>
    </w:p>
    <w:bookmarkEnd w:id="481"/>
    <w:bookmarkStart w:name="z1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bookmarkEnd w:id="482"/>
    <w:bookmarkStart w:name="z1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Образовательные программы высшего образования реализуются в организациях высшего и (или) послевузовского образования.</w:t>
      </w:r>
    </w:p>
    <w:bookmarkEnd w:id="483"/>
    <w:bookmarkStart w:name="z88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образовательным программам высшего образования осуществляется в формах очного обучения и (или) экстерната.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учебного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bookmarkStart w:name="z2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bookmarkEnd w:id="485"/>
    <w:bookmarkStart w:name="z2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35 с изменениями, внесенными законами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36. Послевузовское образование</w:t>
      </w:r>
    </w:p>
    <w:bookmarkEnd w:id="487"/>
    <w:bookmarkStart w:name="z2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Послевузовское образование приобретается гражданами, имеющими высшее образование.</w:t>
      </w:r>
    </w:p>
    <w:bookmarkEnd w:id="488"/>
    <w:bookmarkStart w:name="z88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 образовательным программам послевузовского образования осуществляется в форме очного обучения.</w:t>
      </w:r>
    </w:p>
    <w:bookmarkEnd w:id="489"/>
    <w:bookmarkStart w:name="z2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bookmarkEnd w:id="490"/>
    <w:bookmarkStart w:name="z2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двух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одного года.</w:t>
      </w:r>
    </w:p>
    <w:bookmarkStart w:name="z2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научно-педагогическому со сроком обучения не менее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профильному со сроком обучения не менее трех лет.</w:t>
      </w:r>
    </w:p>
    <w:bookmarkStart w:name="z68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bookmarkEnd w:id="493"/>
    <w:bookmarkStart w:name="z20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Послевузовское медицинское и фармацевтическое образование включает резидентуру, магистратуру и докторантуру. 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Правила подготовки медицинских кадров в резидентуре утверждаются уполномоченным органом в области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37. Дополнительное образование</w:t>
      </w:r>
    </w:p>
    <w:bookmarkEnd w:id="495"/>
    <w:bookmarkStart w:name="z20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bookmarkEnd w:id="496"/>
    <w:bookmarkStart w:name="z21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bookmarkEnd w:id="497"/>
    <w:bookmarkStart w:name="z21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взрослыми дополнительного объема знаний и навыков осуществляется через дополнительное и неформальное образование.</w:t>
      </w:r>
    </w:p>
    <w:bookmarkStart w:name="z45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bookmarkStart w:name="z3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bookmarkEnd w:id="500"/>
    <w:bookmarkStart w:name="z45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bookmarkStart w:name="z45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bookmarkEnd w:id="502"/>
    <w:bookmarkStart w:name="z45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bookmarkEnd w:id="503"/>
    <w:bookmarkStart w:name="z45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гражданами Республики Казахстан, прошедшими конкурсный отбор, заключается договор о прохождении стажировки.</w:t>
      </w:r>
    </w:p>
    <w:bookmarkStart w:name="z68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информационное сопровождение мероприятий по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организацию и проведение приема документов претендентов на присуждение международной стипендии "Болашак";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комплекс мероприятий по организации отбора претендентов на конкурсной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заключает договоры обучения, залога и (или) гарантии;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организацию и мониторинг академического обучения и прохождения стажировок стипендиатами;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финансирование расходов, связанных с организацией обучения и прохождения стажировок;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выполнения стипендиатами условий договора в части отработки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 с международными партнерами, зарубежными учебными заведениями на организацию обучения стипендиатов.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37 в редакции Закона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9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37-1. Индивидуальная педагогическая деятельность</w:t>
      </w:r>
    </w:p>
    <w:bookmarkEnd w:id="506"/>
    <w:bookmarkStart w:name="z46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bookmarkEnd w:id="507"/>
    <w:bookmarkStart w:name="z46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Индивидуальная педагогическая деятельность не лицензируется.</w:t>
      </w:r>
    </w:p>
    <w:bookmarkEnd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37-1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38. Профессиональная практика обучающихся</w:t>
      </w:r>
    </w:p>
    <w:bookmarkEnd w:id="509"/>
    <w:bookmarkStart w:name="z2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Профессиональная практика обучающихся является составной частью образовательных программ подготовки кадров. </w:t>
      </w:r>
    </w:p>
    <w:bookmarkEnd w:id="510"/>
    <w:bookmarkStart w:name="z87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bookmarkEnd w:id="511"/>
    <w:bookmarkStart w:name="z21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bookmarkEnd w:id="512"/>
    <w:bookmarkStart w:name="z21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bookmarkEnd w:id="513"/>
    <w:bookmarkStart w:name="z8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bookmarkEnd w:id="514"/>
    <w:bookmarkStart w:name="z21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bookmarkEnd w:id="515"/>
    <w:bookmarkStart w:name="z21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bookmarkEnd w:id="516"/>
    <w:bookmarkStart w:name="z69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bookmarkEnd w:id="517"/>
    <w:bookmarkStart w:name="z69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39. Документы об образовании</w:t>
      </w:r>
    </w:p>
    <w:bookmarkEnd w:id="519"/>
    <w:bookmarkStart w:name="z21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Республике Казахстан действуют следующие виды документов об образовании:</w:t>
      </w:r>
    </w:p>
    <w:bookmarkEnd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1)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 об образовании государственного образца;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об образовании автономных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 об образовании собственного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документов об образовании содержат защитные знаки.</w:t>
      </w:r>
    </w:p>
    <w:bookmarkStart w:name="z22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3 действует с 01.01.2017 до 01.01.2021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Документы об образовании государственного образца выдают обучающимся, прошедшим итоговую аттестацию: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 и прошедшие государственную аттестацию;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аккредитационных органах, внесенных в реестр признанных аккредитационных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Статью 39 предусмотрено дополнить пунктом 3-1 в соответствии с Законом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об образовании автономных организаций образования выдают автономные организации образования. 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bookmarkStart w:name="z87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 предусмотрен в редакции Закона РК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пункта 5 действует до 01.01.2021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об образовании собственного образца вправе выдавать: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особый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требования к заполнению документов об образовании собственного образца определяются организацией образования.</w:t>
      </w:r>
    </w:p>
    <w:bookmarkStart w:name="z46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Обучающимся, не завершившим образование либо не прошедшим итоговую аттестацию, выдается справка установленного образца.</w:t>
      </w:r>
    </w:p>
    <w:bookmarkEnd w:id="524"/>
    <w:bookmarkStart w:name="z69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bookmarkStart w:name="z69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39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СУБЪЕКТЫ ОБРАЗОВАТЕЛЬНОЙ ДЕЯТЕЛЬНОСТИ</w:t>
      </w:r>
    </w:p>
    <w:bookmarkEnd w:id="527"/>
    <w:bookmarkStart w:name="z224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40. Организации образования</w:t>
      </w:r>
    </w:p>
    <w:bookmarkEnd w:id="528"/>
    <w:bookmarkStart w:name="z22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bookmarkEnd w:id="529"/>
    <w:bookmarkStart w:name="z22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на занятие образовательной деятельностью возникает у организаций образования: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bookmarkStart w:name="z46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bookmarkStart w:name="z22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bookmarkEnd w:id="532"/>
    <w:bookmarkStart w:name="z22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образования в зависимости от реализуемых образовательных программ могут быть следующих типов:</w:t>
      </w:r>
    </w:p>
    <w:bookmarkEnd w:id="533"/>
    <w:bookmarkStart w:name="z46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организации;</w:t>
      </w:r>
    </w:p>
    <w:bookmarkEnd w:id="534"/>
    <w:bookmarkStart w:name="z46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среднего образования (начального, основного среднего, общего среднего);</w:t>
      </w:r>
    </w:p>
    <w:bookmarkEnd w:id="535"/>
    <w:bookmarkStart w:name="z46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технического и профессионального образования;</w:t>
      </w:r>
    </w:p>
    <w:bookmarkEnd w:id="536"/>
    <w:bookmarkStart w:name="z46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послесреднего образования;</w:t>
      </w:r>
    </w:p>
    <w:bookmarkEnd w:id="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высшего и (или) послевузовского образования;</w:t>
      </w:r>
    </w:p>
    <w:bookmarkEnd w:id="538"/>
    <w:bookmarkStart w:name="z47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 образования;</w:t>
      </w:r>
    </w:p>
    <w:bookmarkEnd w:id="539"/>
    <w:bookmarkStart w:name="z47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специальные организации образования;</w:t>
      </w:r>
    </w:p>
    <w:bookmarkEnd w:id="540"/>
    <w:bookmarkStart w:name="z47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образования для детей-сирот и детей, оставшихся без попечения родителей;</w:t>
      </w:r>
    </w:p>
    <w:bookmarkEnd w:id="541"/>
    <w:bookmarkStart w:name="z47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дополнительного образования для детей;</w:t>
      </w:r>
    </w:p>
    <w:bookmarkEnd w:id="542"/>
    <w:bookmarkStart w:name="z47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дополнительного образования для взрослых.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видов организаций образования утверждается уполномоченным органом в области образования.</w:t>
      </w:r>
    </w:p>
    <w:bookmarkStart w:name="z22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клинических базах утверждается уполномоченным органом в области здравоохранения.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4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40-1. Особый статус организации высшего и (или) послевузовского образования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40-1 исключена Законом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0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41. Устав организации образования</w:t>
      </w:r>
    </w:p>
    <w:bookmarkEnd w:id="546"/>
    <w:bookmarkStart w:name="z23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реализуемых образовательных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приема в организацию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систему текущего контроля знаний, промежуточной и итоговой аттестации обучающихся, формы и порядок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основания и порядок отчисления обучающихся,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и порядок предоставления платных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bookmarkStart w:name="z23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bookmarkEnd w:id="548"/>
    <w:bookmarkStart w:name="z23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 организации образования утверждается в порядке, установленном законодательством Республики Казахстан.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42. Создание, реорганизация и ликвидация организаций образования</w:t>
      </w:r>
    </w:p>
    <w:bookmarkEnd w:id="550"/>
    <w:bookmarkStart w:name="z23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bookmarkStart w:name="z23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43. Компетенция организаций образования</w:t>
      </w:r>
    </w:p>
    <w:bookmarkEnd w:id="553"/>
    <w:bookmarkStart w:name="z23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bookmarkEnd w:id="554"/>
    <w:bookmarkStart w:name="z23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bookmarkEnd w:id="555"/>
    <w:bookmarkStart w:name="z24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компетенции организаций образования относятся следующие функции: 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утверждение правил внутреннего распорядка;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рабочих учебных планов и рабочих учебных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разработка и утверждение образовательных программ с сокращенными сроками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учебных материалов, используемых в предстоящем учебном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новых технологий обучения, в том числе кредитной технологии обучения и дистанционных образовательных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bookmarkStart w:name="z87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присвоение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повышения квалификации и переподготовки кадров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материально-техническое обеспечение, оснащение и оборудование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предоставление товаров (работ, услуг) на платной основе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обеспечение охраны и укрепления здоровья обучающихся и воспитанников;</w:t>
      </w:r>
    </w:p>
    <w:bookmarkStart w:name="z72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условий содержания и проживания обучающихся и воспитанников не ниже установленных норм;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содействие деятельности органов общественного самоуправления, общественных объединений;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представление финансовой отчетности в порядке, установленном законодательством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17)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современных форм профессиональной подготовки кадров.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Учебно-оздоровительные организации образования, созданные по решению Правительства Республики Казахстан: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общеобразовательные учебные и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создают условия для освоения общеобразовательных учебных программ во время оздоровления, отдыха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медицинское обслуживание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инновационные педагогические методы и технологии, обеспечивающие интеллектуальное и нравственное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переподготовку и повышение квалификации педагогических работников в области нравственно-духовного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проводят научные исследования по вопросам нравственно-духовного развития.</w:t>
      </w:r>
    </w:p>
    <w:bookmarkStart w:name="z7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5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rFonts w:ascii="Times New Roman"/>
          <w:b w:val="false"/>
          <w:i w:val="false"/>
          <w:color w:val="000000"/>
          <w:sz w:val="28"/>
        </w:rPr>
        <w:t>№ 93-V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30.06.2017 </w:t>
      </w:r>
      <w:r>
        <w:rPr>
          <w:rFonts w:ascii="Times New Roman"/>
          <w:b w:val="false"/>
          <w:i w:val="false"/>
          <w:color w:val="000000"/>
          <w:sz w:val="28"/>
        </w:rPr>
        <w:t>№ 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rFonts w:ascii="Times New Roman"/>
          <w:b w:val="false"/>
          <w:i w:val="false"/>
          <w:color w:val="000000"/>
          <w:sz w:val="28"/>
        </w:rPr>
        <w:t>№ 128-VI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172-VІ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43-1. Деятельность и компетенция организаций высшего и (или) послевузовского образования</w:t>
      </w:r>
    </w:p>
    <w:bookmarkStart w:name="z7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bookmarkEnd w:id="561"/>
    <w:bookmarkStart w:name="z7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bookmarkEnd w:id="562"/>
    <w:bookmarkStart w:name="z7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обучающихся питанием, проживанием, медицинским обслуживанием;</w:t>
      </w:r>
    </w:p>
    <w:bookmarkEnd w:id="563"/>
    <w:bookmarkStart w:name="z7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работников питанием, проживанием, медицинским обслуживанием;</w:t>
      </w:r>
    </w:p>
    <w:bookmarkEnd w:id="564"/>
    <w:bookmarkStart w:name="z7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безопасности обучающихся;</w:t>
      </w:r>
    </w:p>
    <w:bookmarkEnd w:id="565"/>
    <w:bookmarkStart w:name="z7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и проведение спортивных и культурно-массовых мероприятий;</w:t>
      </w:r>
    </w:p>
    <w:bookmarkEnd w:id="566"/>
    <w:bookmarkStart w:name="z7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и проведение физкультурно-оздоровительных мероприятий, создание спортивных и творческих секций;</w:t>
      </w:r>
    </w:p>
    <w:bookmarkEnd w:id="567"/>
    <w:bookmarkStart w:name="z7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bookmarkEnd w:id="568"/>
    <w:bookmarkStart w:name="z7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bookmarkEnd w:id="569"/>
    <w:bookmarkStart w:name="z7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подготовку обучающихся к воинской службе по программе офицеров запаса;</w:t>
      </w:r>
    </w:p>
    <w:bookmarkEnd w:id="570"/>
    <w:bookmarkStart w:name="z7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bookmarkEnd w:id="571"/>
    <w:bookmarkStart w:name="z7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bookmarkEnd w:id="572"/>
    <w:bookmarkStart w:name="z7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bookmarkEnd w:id="573"/>
    <w:bookmarkStart w:name="z7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bookmarkEnd w:id="574"/>
    <w:bookmarkStart w:name="z7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интеграции образования и науки с производством;</w:t>
      </w:r>
    </w:p>
    <w:bookmarkEnd w:id="575"/>
    <w:bookmarkStart w:name="z78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bookmarkEnd w:id="576"/>
    <w:bookmarkStart w:name="z79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иные виды деятельности, не запрещенные законами Республики Казахстан.</w:t>
      </w:r>
    </w:p>
    <w:bookmarkEnd w:id="577"/>
    <w:bookmarkStart w:name="z79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bookmarkEnd w:id="578"/>
    <w:bookmarkStart w:name="z79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организаций высшего и (или) послевузовского образования относятся:</w:t>
      </w:r>
    </w:p>
    <w:bookmarkEnd w:id="579"/>
    <w:bookmarkStart w:name="z79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bookmarkEnd w:id="580"/>
    <w:bookmarkStart w:name="z79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bookmarkEnd w:id="581"/>
    <w:bookmarkStart w:name="z79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bookmarkEnd w:id="582"/>
    <w:bookmarkStart w:name="z79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форм договора оказания образовательных услуг и договора на проведение профессиональной практики;</w:t>
      </w:r>
    </w:p>
    <w:bookmarkEnd w:id="583"/>
    <w:bookmarkStart w:name="z7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bookmarkEnd w:id="584"/>
    <w:bookmarkStart w:name="z79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правил приема в организацию высшего и (или) послевузовского образования;</w:t>
      </w:r>
    </w:p>
    <w:bookmarkEnd w:id="585"/>
    <w:bookmarkStart w:name="z79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программы развития организации высшего и (или) послевузовского образования;</w:t>
      </w:r>
    </w:p>
    <w:bookmarkEnd w:id="586"/>
    <w:bookmarkStart w:name="z80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присуждение обучающимся степеней "бакалавр" и "магистр";</w:t>
      </w:r>
    </w:p>
    <w:bookmarkEnd w:id="587"/>
    <w:bookmarkStart w:name="z80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bookmarkEnd w:id="588"/>
    <w:bookmarkStart w:name="z80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bookmarkEnd w:id="589"/>
    <w:bookmarkStart w:name="z8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bookmarkEnd w:id="590"/>
    <w:bookmarkStart w:name="z8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разработка и утверждение правил внутреннего распорядка; </w:t>
      </w:r>
    </w:p>
    <w:bookmarkEnd w:id="591"/>
    <w:bookmarkStart w:name="z8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утверждение рабочих учебных планов и рабочих учебных программ;</w:t>
      </w:r>
    </w:p>
    <w:bookmarkEnd w:id="592"/>
    <w:bookmarkStart w:name="z8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внедрение новых технологий обучения, в том числе кредитной технологии обучения и дистанционных образовательных технологий; </w:t>
      </w:r>
    </w:p>
    <w:bookmarkEnd w:id="593"/>
    <w:bookmarkStart w:name="z8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bookmarkEnd w:id="594"/>
    <w:bookmarkStart w:name="z8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bookmarkEnd w:id="595"/>
    <w:bookmarkStart w:name="z8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финансово-хозяйственное и материально-техническое обеспечение, в том числе оснащение оборудованием;</w:t>
      </w:r>
    </w:p>
    <w:bookmarkEnd w:id="596"/>
    <w:bookmarkStart w:name="z81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внедрение современных форм профессиональной подготовки кадров;</w:t>
      </w:r>
    </w:p>
    <w:bookmarkEnd w:id="597"/>
    <w:bookmarkStart w:name="z81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представление финансовой отчетности в порядке, установленном законодательством Республики Казахстан.</w:t>
      </w:r>
    </w:p>
    <w:bookmarkEnd w:id="598"/>
    <w:bookmarkStart w:name="z8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высшего и (или) послевузовского образования вправе в соответствии с законодательством Республики Казахстан:</w:t>
      </w:r>
    </w:p>
    <w:bookmarkEnd w:id="599"/>
    <w:bookmarkStart w:name="z8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создавать эндаумент-фонд организации высшего и (или) послевузовского образования;</w:t>
      </w:r>
    </w:p>
    <w:bookmarkEnd w:id="600"/>
    <w:bookmarkStart w:name="z8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юридические лица по научно-образовательной деятельности за счет внебюджетных источников финансирования;</w:t>
      </w:r>
    </w:p>
    <w:bookmarkEnd w:id="601"/>
    <w:bookmarkStart w:name="z8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открывать стартап-компании;</w:t>
      </w:r>
    </w:p>
    <w:bookmarkEnd w:id="602"/>
    <w:bookmarkStart w:name="z8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дополнительные источники финансовых и материальных средств для осуществления уставной деятельности;</w:t>
      </w:r>
    </w:p>
    <w:bookmarkEnd w:id="603"/>
    <w:bookmarkStart w:name="z8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создавать филиалы в иностранных государствах.</w:t>
      </w:r>
    </w:p>
    <w:bookmarkEnd w:id="604"/>
    <w:bookmarkStart w:name="z8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высшего и (или) послевузовского образования, имеющие особый статус, также вправе:</w:t>
      </w:r>
    </w:p>
    <w:bookmarkEnd w:id="605"/>
    <w:bookmarkStart w:name="z8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bookmarkEnd w:id="606"/>
    <w:bookmarkStart w:name="z8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bookmarkEnd w:id="607"/>
    <w:bookmarkStart w:name="z8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bookmarkEnd w:id="608"/>
    <w:bookmarkStart w:name="z8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статьей 43-1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44. Управление организациями образования</w:t>
      </w:r>
    </w:p>
    <w:bookmarkEnd w:id="610"/>
    <w:bookmarkStart w:name="z24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bookmarkEnd w:id="611"/>
    <w:bookmarkStart w:name="z24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Непосредственное управление организацией образования осуществляет ее руководитель.</w:t>
      </w:r>
    </w:p>
    <w:bookmarkEnd w:id="612"/>
    <w:bookmarkStart w:name="z24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Президентом Республики Казахстан. 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bookmarkStart w:name="z247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bookmarkEnd w:id="615"/>
    <w:bookmarkStart w:name="z248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bookmarkEnd w:id="616"/>
    <w:bookmarkStart w:name="z249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обязанности руководителей государственных организаций образования не могут исполняться по совместительству. </w:t>
      </w:r>
    </w:p>
    <w:bookmarkEnd w:id="617"/>
    <w:bookmarkStart w:name="z250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организациях образования создаются коллегиальные органы управления.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bookmarkStart w:name="z50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bookmarkEnd w:id="619"/>
    <w:bookmarkStart w:name="z8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bookmarkEnd w:id="620"/>
    <w:bookmarkStart w:name="z8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штатной численности;</w:t>
      </w:r>
    </w:p>
    <w:bookmarkEnd w:id="621"/>
    <w:bookmarkStart w:name="z8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размеров оплаты за обучение по образовательным программам высшего и (или) послевузовского образования;</w:t>
      </w:r>
    </w:p>
    <w:bookmarkEnd w:id="622"/>
    <w:bookmarkStart w:name="z8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 формы и требований к заполнению документов об образовании собственного образца;</w:t>
      </w:r>
    </w:p>
    <w:bookmarkEnd w:id="623"/>
    <w:bookmarkStart w:name="z8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создании и ликвидации академических структурных подразделений.</w:t>
      </w:r>
    </w:p>
    <w:bookmarkEnd w:id="624"/>
    <w:bookmarkStart w:name="z34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45. Трудовые отношения и ответственность руководителя организации образования</w:t>
      </w:r>
    </w:p>
    <w:bookmarkEnd w:id="626"/>
    <w:bookmarkStart w:name="z25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должностей научно-педагогических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bookmarkStart w:name="z25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bookmarkEnd w:id="628"/>
    <w:bookmarkStart w:name="z25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прав и свобод обучающихся, воспитанников, работников организации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невыполнение функций, отнесенных к его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требований государственного общеобязательного стандарта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финансово-хозяйственной деятельности, в том числе нецелевое использование материальных и денежных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нарушения требований, предусмотренных в нормативных правовых актах и условиях трудового договора.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45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45-1. Социальное партнерство в области профессионального образования</w:t>
      </w:r>
    </w:p>
    <w:bookmarkEnd w:id="630"/>
    <w:bookmarkStart w:name="z47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bookmarkEnd w:id="631"/>
    <w:bookmarkStart w:name="z48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направлениями взаимодействия партнеров в области профессионального образования являются:</w:t>
      </w:r>
    </w:p>
    <w:bookmarkEnd w:id="632"/>
    <w:bookmarkStart w:name="z48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bookmarkEnd w:id="633"/>
    <w:bookmarkStart w:name="z48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bookmarkEnd w:id="634"/>
    <w:bookmarkStart w:name="z69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bookmarkEnd w:id="635"/>
    <w:bookmarkStart w:name="z48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взаимодействия сторон по вопросам подготовки кадров и содействия их трудоустройству;</w:t>
      </w:r>
    </w:p>
    <w:bookmarkEnd w:id="636"/>
    <w:bookmarkStart w:name="z48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bookmarkEnd w:id="637"/>
    <w:bookmarkStart w:name="z48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организации контроля качества профессионального образования;</w:t>
      </w:r>
    </w:p>
    <w:bookmarkEnd w:id="638"/>
    <w:bookmarkStart w:name="z48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финансовых средств работодателей на развитие организаций образования.</w:t>
      </w:r>
    </w:p>
    <w:bookmarkEnd w:id="639"/>
    <w:bookmarkStart w:name="z50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Социальное партнерство осуществляется путем взаимодействия сторон посредством создания комиссий на: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региональном (областном, городском, районном) уровне. </w:t>
      </w:r>
    </w:p>
    <w:bookmarkStart w:name="z50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6 дополнена статьей 45-1 в соответствии с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46. Объединения в системе образования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bookmarkStart w:name="z256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47. Права, обязанности и ответственность обучающихся и воспитанников</w:t>
      </w:r>
    </w:p>
    <w:bookmarkEnd w:id="643"/>
    <w:bookmarkStart w:name="z2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bookmarkEnd w:id="644"/>
    <w:bookmarkStart w:name="z2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получающие образование, являются обучающимися или воспитанниками. 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обучающимся относятся учащиеся, кадеты, курсанты, слушатели, студенты, магистранты, интерны, слушатели резидентуры и докторанты.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воспитанникам относятся лица, обучающиеся и воспитывающиеся в дошкольных, интернатных организациях.</w:t>
      </w:r>
    </w:p>
    <w:bookmarkStart w:name="z2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Обучающиеся и воспитанники имеют право на: 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качественного образования в соответствии с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выбор альтернативных курсов в соответствии с учебными планами;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дополнительных образовательных услуг, знаний согласно своим склонностям и потребностям на платной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управлении организацией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бесплатное пользование спортивными, читальными, актовыми залами, компьютерными классами и библиотекой;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получение информации о положении в сфере занятости населения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свободное выражение собственного мнения и убеждений;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уважение своего человеческого достоинства;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поощрение и вознаграждение за успехи в учебе, научной и творческой деятельности.</w:t>
      </w:r>
    </w:p>
    <w:bookmarkStart w:name="z2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льготный проезд на общественном транспорте (кроме такси) по решению местных представительных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совмещение обучения с работой в свободное от учебы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отсрочку от призыва на воинскую службу в соответствии с законодательством Республики Казахстан.</w:t>
      </w:r>
    </w:p>
    <w:bookmarkStart w:name="z2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медицинским показаниям и в иных исключительных случаях обучающемуся может предоставляться академический отпуск.</w:t>
      </w:r>
    </w:p>
    <w:bookmarkEnd w:id="648"/>
    <w:bookmarkStart w:name="z2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bookmarkEnd w:id="649"/>
    <w:bookmarkStart w:name="z34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650"/>
    <w:bookmarkStart w:name="z48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Исключен Законом РК от 09.04.2016 </w:t>
      </w:r>
      <w:r>
        <w:rPr>
          <w:rFonts w:ascii="Times New Roman"/>
          <w:b w:val="false"/>
          <w:i w:val="false"/>
          <w:color w:val="000000"/>
          <w:sz w:val="28"/>
        </w:rPr>
        <w:t>№ 501-V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01.01.2017).</w:t>
      </w:r>
    </w:p>
    <w:bookmarkEnd w:id="651"/>
    <w:bookmarkStart w:name="z26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(или) послевузовского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именных стипендий и порядок их выплаты определяются органами и лицами, их учредившими.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9 предусмотрено изменение Законом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bookmarkStart w:name="z2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Отвлечение обучающихся и воспитанников от учебного процесса не допускается. </w:t>
      </w:r>
    </w:p>
    <w:bookmarkEnd w:id="653"/>
    <w:bookmarkStart w:name="z2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bookmarkEnd w:id="654"/>
    <w:bookmarkStart w:name="z697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bookmarkEnd w:id="655"/>
    <w:bookmarkStart w:name="z2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bookmarkEnd w:id="656"/>
    <w:bookmarkStart w:name="z2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bookmarkEnd w:id="657"/>
    <w:bookmarkStart w:name="z2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bookmarkEnd w:id="658"/>
    <w:bookmarkStart w:name="z48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в иных организациях образования обязаны соблюдать форму одежды, установленную в организации образования.</w:t>
      </w:r>
    </w:p>
    <w:bookmarkStart w:name="z2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bookmarkEnd w:id="660"/>
    <w:bookmarkStart w:name="z2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Граждане из числа сельской молодежи, поступившие в пределах квоты, установленной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 из числа сельской молодежи, поступившие в пределах квоты, установленной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bookmarkStart w:name="z48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супруг (супруга) которых проживают, работают или проходят службу в населенном пункте, предоставившем вакансию;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bookmarkStart w:name="z49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17-2. Освобождение от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в случае отсутствия вакансий в населенном пункте по месту проживания, работы или прохождения службы супруга (супруги);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 I и II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поступившим для дальнейшего обучения в магистратуру, резидентуру, докторантуру;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беременным женщинам, лицам, имеющим, а также самостоятельно воспитывающим ребенка (детей) в возрасте до трех лет.</w:t>
      </w:r>
    </w:p>
    <w:bookmarkStart w:name="z49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17-3. Прекращение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bookmarkEnd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исполнением обязанностей по отработке;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со смертью обучающегося (молодого специалиста), подтверждаемой соответствующими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установления инвалидности I и II группы в течение срока отработки;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связи с освобождением от обязанности по отработке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Start w:name="z49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17-4. За неисполнение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бюджет.</w:t>
      </w:r>
    </w:p>
    <w:bookmarkEnd w:id="665"/>
    <w:bookmarkStart w:name="z698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исковая давность не распространяется.</w:t>
      </w:r>
    </w:p>
    <w:bookmarkEnd w:id="666"/>
    <w:bookmarkStart w:name="z27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47 с изменениями, внесенными законами РК от 19.01.2011 № </w:t>
      </w:r>
      <w:r>
        <w:rPr>
          <w:rFonts w:ascii="Times New Roman"/>
          <w:b w:val="false"/>
          <w:i w:val="false"/>
          <w:color w:val="000000"/>
          <w:sz w:val="28"/>
        </w:rPr>
        <w:t>395-IV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000000"/>
          <w:sz w:val="28"/>
        </w:rPr>
        <w:t>№ 421-V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09.04.2016 </w:t>
      </w:r>
      <w:r>
        <w:rPr>
          <w:rFonts w:ascii="Times New Roman"/>
          <w:b w:val="false"/>
          <w:i w:val="false"/>
          <w:color w:val="ff0000"/>
          <w:sz w:val="28"/>
        </w:rPr>
        <w:t>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48. Охрана здоровья обучающихся, воспитанников</w:t>
      </w:r>
    </w:p>
    <w:bookmarkEnd w:id="668"/>
    <w:bookmarkStart w:name="z27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bookmarkEnd w:id="669"/>
    <w:bookmarkStart w:name="z27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bookmarkEnd w:id="670"/>
    <w:bookmarkStart w:name="z27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bookmarkStart w:name="z71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672"/>
    <w:bookmarkStart w:name="z2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bookmarkEnd w:id="673"/>
    <w:bookmarkStart w:name="z2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bookmarkStart w:name="z2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rFonts w:ascii="Times New Roman"/>
          <w:b w:val="false"/>
          <w:i w:val="false"/>
          <w:color w:val="000000"/>
          <w:sz w:val="28"/>
        </w:rPr>
        <w:t>№ 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49. Права и обязанности родителей и иных законных представителей</w:t>
      </w:r>
    </w:p>
    <w:bookmarkEnd w:id="676"/>
    <w:bookmarkStart w:name="z2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Родители и иные законные представители несовершеннолетних детей имеют право: 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выбирать организации образования с учетом желания, индивидуальных склонностей и особенностей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работе органов управления организациями образования через родительские комитеты;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информацию от организаций образования относительно успеваемости, поведения и условий учебы своих детей;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получение их детьми дополнительных услуг на договорной основе.</w:t>
      </w:r>
    </w:p>
    <w:bookmarkStart w:name="z2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Родители и иные законные представители обязаны: 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предшкольную подготовку с дальнейшим определением детей в общеобразовательную школу;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правила, определенные уставом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посещение детьми занятий в учебном заведении;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уважать честь и достоинство работников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форму одежды, установленную в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49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СТАТУС ПЕДАГОГИЧЕСКОГО РАБОТНИКА</w:t>
      </w:r>
    </w:p>
    <w:bookmarkEnd w:id="679"/>
    <w:bookmarkStart w:name="z286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50. Статус педагогического работника</w:t>
      </w:r>
    </w:p>
    <w:bookmarkEnd w:id="680"/>
    <w:bookmarkStart w:name="z2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bookmarkStart w:name="z2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50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03.07.2017 </w:t>
      </w:r>
      <w:r>
        <w:rPr>
          <w:rFonts w:ascii="Times New Roman"/>
          <w:b w:val="false"/>
          <w:i w:val="false"/>
          <w:color w:val="000000"/>
          <w:sz w:val="28"/>
        </w:rPr>
        <w:t>№ 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51. Права, обязанности и ответственность педагогического работника</w:t>
      </w:r>
    </w:p>
    <w:bookmarkEnd w:id="683"/>
    <w:bookmarkStart w:name="z2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 организациях образования не допускаются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медицинские противопоказания;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состоящие на учете в психиатрическом и (или) наркологическом диспансере;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Педагогический работник имеет право на: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педагогической деятельностью с обеспечением условий для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индивидуальную педагогическую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работе коллегиальных органов управления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квалификации не реже одного раза в пять лет продолжительностью не более четырех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досрочную аттестацию с целью повышения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защиту своей профессиональной чести и достоинства;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отсрочку от призыва на воинскую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творческий отпуск для занятия научной деятельностью с сохранением педагогического стажа;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обжалование приказов и распоряжений администрации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уважение чести и достоинства со стороны обучающихся, воспитанников и их родителей или иных законных представителей.</w:t>
      </w:r>
    </w:p>
    <w:bookmarkStart w:name="z2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Педагогический работник обязан: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развивать у обучающихся жизненные навыки, компетенцию, самостоятельность, творческие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 совершенствовать свое профессиональное мастерство, интеллектуальный, творческий и общенаучный уровень;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реже одного раза в пять лет проходить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правила педагогической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уважать честь и достоинство обучающихся, воспитанников и их родителей или иных законных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bookmarkStart w:name="z2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bookmarkEnd w:id="687"/>
    <w:bookmarkStart w:name="z2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6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51 в редакции Закона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09.04.2016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52. Система оплаты труда работников организаций образования</w:t>
      </w:r>
    </w:p>
    <w:bookmarkEnd w:id="689"/>
    <w:bookmarkStart w:name="z2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 </w:t>
      </w:r>
    </w:p>
    <w:bookmarkStart w:name="z2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 </w:t>
      </w:r>
    </w:p>
    <w:bookmarkEnd w:id="691"/>
    <w:bookmarkStart w:name="z2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692"/>
    <w:bookmarkStart w:name="z29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bookmarkEnd w:id="693"/>
    <w:bookmarkStart w:name="z3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 </w:t>
      </w:r>
    </w:p>
    <w:bookmarkEnd w:id="694"/>
    <w:bookmarkStart w:name="z3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bookmarkStart w:name="z3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bookmarkEnd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18 часов: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организаций дополнительного образования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специализированных и специальных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24 часов: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детских юношеских спортивных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ученого совета. </w:t>
      </w:r>
    </w:p>
    <w:bookmarkStart w:name="z3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6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rFonts w:ascii="Times New Roman"/>
          <w:b w:val="false"/>
          <w:i w:val="false"/>
          <w:color w:val="000000"/>
          <w:sz w:val="28"/>
        </w:rPr>
        <w:t>№ 203-VI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53. Социальные гарантии</w:t>
      </w:r>
    </w:p>
    <w:bookmarkEnd w:id="698"/>
    <w:bookmarkStart w:name="z3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Педагогические работники имеют социальные гарантии на: </w:t>
      </w:r>
    </w:p>
    <w:bookmarkEnd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жилище, в том числе служебное и (или) общежитие,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 </w:t>
      </w:r>
    </w:p>
    <w:bookmarkStart w:name="z3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Педагогическим работникам образования, работающим в сельской местности: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работников, осуществляющих педагогическую деятельность в городских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bookmarkStart w:name="z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bookmarkEnd w:id="701"/>
    <w:bookmarkStart w:name="z26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bookmarkEnd w:id="702"/>
    <w:bookmarkStart w:name="z30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Педагогическим работникам организаций образования ежегодно за счет средств соответствующих бюджетов выплачивается: </w:t>
      </w:r>
    </w:p>
    <w:bookmarkEnd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обладателю звания "Лучший педагог" - вознаграждение в размере 1000-кратного месячного расчетного показателя.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rFonts w:ascii="Times New Roman"/>
          <w:b w:val="false"/>
          <w:i w:val="false"/>
          <w:color w:val="000000"/>
          <w:sz w:val="28"/>
        </w:rPr>
        <w:t>N 111-IV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01.01.2009);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rFonts w:ascii="Times New Roman"/>
          <w:b w:val="false"/>
          <w:i w:val="false"/>
          <w:color w:val="000000"/>
          <w:sz w:val="28"/>
        </w:rPr>
        <w:t>№ 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04"/>
    <w:bookmarkStart w:name="z309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54. Цели и формы государственного регулирования в области образования</w:t>
      </w:r>
    </w:p>
    <w:bookmarkEnd w:id="705"/>
    <w:bookmarkStart w:name="z31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bookmarkEnd w:id="706"/>
    <w:bookmarkStart w:name="z31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bookmarkEnd w:id="707"/>
    <w:bookmarkStart w:name="z312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55. Управление качеством образования</w:t>
      </w:r>
    </w:p>
    <w:bookmarkEnd w:id="708"/>
    <w:bookmarkStart w:name="z31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bookmarkEnd w:id="709"/>
    <w:bookmarkStart w:name="z31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образования, на основании результатов образовательного мониторинга.</w:t>
      </w:r>
    </w:p>
    <w:bookmarkEnd w:id="710"/>
    <w:bookmarkStart w:name="z31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bookmarkEnd w:id="711"/>
    <w:bookmarkStart w:name="z49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bookmarkStart w:name="z49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Внешняя оценка учебных достижений проводится в организациях среднего, высшего и (или) послевузовского образования: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начальной школе – выборочно с целью мониторинга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основной школе – выборочно с целью мониторинга учебных достижений и оценки эффективности организации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общей средней школе – с целью оценивания уровня учебных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bookmarkStart w:name="z496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bookmarkEnd w:id="714"/>
    <w:bookmarkStart w:name="z49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Организация, осуществляющая комплекс мероприятий по проведению внешнего оценивания качества образовательных услуг: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55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56. Государственные общеобязательные стандарты образования</w:t>
      </w:r>
    </w:p>
    <w:bookmarkEnd w:id="716"/>
    <w:bookmarkStart w:name="z31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содержанию образования с ориентиром на результаты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максимальному объему учебной нагрузки обучающихся и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уровню подготовки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сроку обучения.</w:t>
      </w:r>
    </w:p>
    <w:bookmarkStart w:name="z31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bookmarkEnd w:id="718"/>
    <w:bookmarkStart w:name="z71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общеобязательные стандарты образования разрабатываются с учетом инклюзивного образования.</w:t>
      </w:r>
    </w:p>
    <w:bookmarkEnd w:id="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56 с изменениями, внесенными законами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00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57. Лицензирование деятельности в сфере образования</w:t>
      </w:r>
    </w:p>
    <w:bookmarkEnd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57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bookmarkEnd w:id="721"/>
    <w:bookmarkStart w:name="z70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bookmarkStart w:name="z70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bookmarkEnd w:id="723"/>
    <w:bookmarkStart w:name="z70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bookmarkEnd w:id="724"/>
    <w:bookmarkStart w:name="z70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bookmarkEnd w:id="725"/>
    <w:bookmarkStart w:name="z70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bookmarkStart w:name="z70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bookmarkStart w:name="z71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непредставления или ненадлежащего оформления документов, указанных в части четвертой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квалификационным требованиям, предъявляемым при лицензировании образовательной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Статья 57 с изменениями, внесенными законами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rFonts w:ascii="Times New Roman"/>
          <w:b w:val="false"/>
          <w:i w:val="false"/>
          <w:color w:val="000000"/>
          <w:sz w:val="28"/>
        </w:rPr>
        <w:t>№ 337-V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bookmarkEnd w:id="729"/>
    <w:bookmarkStart w:name="z70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58. Аккредитация организаций образования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58 исключена Законом РК от 24.10.2011 </w:t>
      </w:r>
      <w:r>
        <w:rPr>
          <w:rFonts w:ascii="Times New Roman"/>
          <w:b w:val="false"/>
          <w:i w:val="false"/>
          <w:color w:val="ff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330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59. Государственный контроль в системе образования</w:t>
      </w:r>
    </w:p>
    <w:bookmarkEnd w:id="732"/>
    <w:bookmarkStart w:name="z33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bookmarkEnd w:id="733"/>
    <w:bookmarkStart w:name="z33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Объектами государственного контроля в системе образования являются: 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образовательная деятельность юридических лиц, реализующих общеобразовательные учебные и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уровень освоения обучающимися соответствующих общеобразовательных учебных и образовательных программ. </w:t>
      </w:r>
    </w:p>
    <w:bookmarkStart w:name="z33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видами государственного контроля являются: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аттестация организаций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bookmarkStart w:name="z33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вторая пункта 4 предусмотрена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части второй пункта 4 действует с 01.01.2017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Часть третью пункта 4 предусмотрено исключить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Изменения внесенные в часть третью пункта 4 действуют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государственная аттестация проводится во вновь созданных: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2)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Данная редакция подпункта 2) действует с 01.01.2017 до 01.01.2020 Законом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дошкольных организациях и организациях дополнительного образования через три года.</w:t>
      </w:r>
    </w:p>
    <w:bookmarkStart w:name="z32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7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bookmarkEnd w:id="738"/>
    <w:bookmarkStart w:name="z707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bookmarkEnd w:id="739"/>
    <w:bookmarkStart w:name="z70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При приостановлении действия лицензии на занятие образовательной деятельностью лицензиат не вправе: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прием на обучение.</w:t>
      </w:r>
    </w:p>
    <w:bookmarkStart w:name="z70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конкурсе на размещение государственного образовательного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деятельность до устранения нарушений и возобновления деятельности уполномоченным органом в области образования.</w:t>
      </w:r>
    </w:p>
    <w:bookmarkStart w:name="z71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- 10.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- 16. Исключены Законом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rFonts w:ascii="Times New Roman"/>
          <w:b w:val="false"/>
          <w:i w:val="false"/>
          <w:color w:val="000000"/>
          <w:sz w:val="28"/>
        </w:rPr>
        <w:t>N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60. Права и обязанности должностных лиц, осуществляющих государственный контроль</w:t>
      </w:r>
    </w:p>
    <w:bookmarkEnd w:id="744"/>
    <w:bookmarkStart w:name="z3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bookmarkEnd w:id="745"/>
    <w:bookmarkStart w:name="z3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Должностные лица, осуществляющие государственный контроль в области образования, имеют право: 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bookmarkStart w:name="z3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лица, осуществляющие государственный контроль в области образования, обязаны: 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законодательство Республики Казахстан, права и законные интересы субъектов образовательной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препятствовать установленному режиму работы организации образования в период проведения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вручать организации образования акт о результатах проверки в день ее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сохранность полученных документов и сведений, полученных в результате проведения проверки. </w:t>
      </w:r>
    </w:p>
    <w:bookmarkStart w:name="z3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60 с изменениями, внесенными Законом РК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7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ФИНАНСОВОЕ ОБЕСПЕЧЕНИЕ СИСТЕМЫ</w:t>
      </w:r>
      <w:r>
        <w:br/>
      </w:r>
      <w:r>
        <w:rPr>
          <w:rFonts w:ascii="Times New Roman"/>
          <w:b/>
          <w:i w:val="false"/>
          <w:color w:val="000000"/>
        </w:rPr>
        <w:t>ОБРАЗОВАНИЯ</w:t>
      </w:r>
    </w:p>
    <w:bookmarkEnd w:id="749"/>
    <w:bookmarkStart w:name="z353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61. Система, принципы и источники финансирования</w:t>
      </w:r>
    </w:p>
    <w:bookmarkEnd w:id="750"/>
    <w:bookmarkStart w:name="z3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финансирования образования - совокупность республиканского и местных бюджетов, других источников доходов. </w:t>
      </w:r>
    </w:p>
    <w:bookmarkEnd w:id="751"/>
    <w:bookmarkStart w:name="z3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Система финансирования образования основывается на принципах: 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эффективности и результативности;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разграничения и самостоятельности всех уровней бюджетов.</w:t>
      </w:r>
    </w:p>
    <w:bookmarkStart w:name="z3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Источниками финансирования образования являются: 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бюджетное финансирование содержания государственных учреждений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бюджетное финансирование государственного образовательного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оказания платных услуг, не противоречащих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кредиты финансовых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бюджетное финансирование стипендиальных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rFonts w:ascii="Times New Roman"/>
          <w:b w:val="false"/>
          <w:i w:val="false"/>
          <w:color w:val="000000"/>
          <w:sz w:val="28"/>
        </w:rPr>
        <w:t>№ 403-V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62. Государственное финансирование организаций образования</w:t>
      </w:r>
    </w:p>
    <w:bookmarkEnd w:id="754"/>
    <w:bookmarkStart w:name="z3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обеспечивает выделение бюджетных средств на образование с учетом его приоритетности. </w:t>
      </w:r>
    </w:p>
    <w:bookmarkEnd w:id="755"/>
    <w:bookmarkStart w:name="z3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bookmarkEnd w:id="756"/>
    <w:bookmarkStart w:name="z3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bookmarkStart w:name="z3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Исключен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собственности.</w:t>
      </w:r>
    </w:p>
    <w:bookmarkEnd w:id="759"/>
    <w:bookmarkStart w:name="z362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направления подготовки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государственного образовательного заказа по формам обучения (количество мест, грантов); </w:t>
      </w:r>
    </w:p>
    <w:bookmarkStart w:name="z88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среднюю стоимость расходов на обучение одного обучающегося (специалиста). 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5-1 предусмотрен в редакции Закона РК от 13.11.2015 </w:t>
      </w:r>
      <w:r>
        <w:rPr>
          <w:rFonts w:ascii="Times New Roman"/>
          <w:b w:val="false"/>
          <w:i w:val="false"/>
          <w:color w:val="ff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Start w:name="z36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bookmarkEnd w:id="762"/>
    <w:bookmarkStart w:name="z72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bookmarkEnd w:id="763"/>
    <w:bookmarkStart w:name="z36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bookmarkEnd w:id="764"/>
    <w:bookmarkStart w:name="z36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bookmarkEnd w:id="765"/>
    <w:bookmarkStart w:name="z828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7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см.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000000"/>
          <w:sz w:val="28"/>
        </w:rPr>
        <w:t>№ 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63. Предоставление организациями образования товаров (работ, услуг) на платной основе</w:t>
      </w:r>
    </w:p>
    <w:bookmarkEnd w:id="767"/>
    <w:bookmarkStart w:name="z36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bookmarkEnd w:id="768"/>
    <w:bookmarkStart w:name="z36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взимать с учащихся и педагогических работников деньги,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bookmarkStart w:name="z36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углубленного изучения с обучающимися основ наук по предметам (дисциплинам и циклам дисциплин);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предоставлению в пользование музыкальных инструментов и дополнительных услуг Интернет-связи;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отпуску теплоэнергии, подаваемой энергоустановками и котельными;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проведению научных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bookmarkStart w:name="z37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bookmarkStart w:name="z37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bookmarkEnd w:id="772"/>
    <w:bookmarkStart w:name="z37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rFonts w:ascii="Times New Roman"/>
          <w:b w:val="false"/>
          <w:i w:val="false"/>
          <w:color w:val="000000"/>
          <w:sz w:val="28"/>
        </w:rPr>
        <w:t>№ 315-V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rFonts w:ascii="Times New Roman"/>
          <w:b w:val="false"/>
          <w:i w:val="false"/>
          <w:color w:val="000000"/>
          <w:sz w:val="28"/>
        </w:rPr>
        <w:t>№ 398-V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rFonts w:ascii="Times New Roman"/>
          <w:b w:val="false"/>
          <w:i w:val="false"/>
          <w:color w:val="000000"/>
          <w:sz w:val="28"/>
        </w:rPr>
        <w:t>№ 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64. Развитие материально-технической базы организаций образования</w:t>
      </w:r>
    </w:p>
    <w:bookmarkEnd w:id="774"/>
    <w:bookmarkStart w:name="z37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bookmarkEnd w:id="775"/>
    <w:bookmarkStart w:name="z37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bookmarkEnd w:id="776"/>
    <w:bookmarkStart w:name="z37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Приватизация организаций образования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по согласованию с уполномоченным органом в области образования.</w:t>
      </w:r>
    </w:p>
    <w:bookmarkEnd w:id="777"/>
    <w:bookmarkStart w:name="z32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rFonts w:ascii="Times New Roman"/>
          <w:b w:val="false"/>
          <w:i w:val="false"/>
          <w:color w:val="000000"/>
          <w:sz w:val="28"/>
        </w:rPr>
        <w:t>№ 414-IV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rFonts w:ascii="Times New Roman"/>
          <w:b w:val="false"/>
          <w:i w:val="false"/>
          <w:color w:val="000000"/>
          <w:sz w:val="28"/>
        </w:rPr>
        <w:t>№ 172-VІ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bookmarkStart w:name="z83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МЕЖДУНАРОДНАЯ ДЕЯТЕЛЬНОСТЬ В СФЕРЕ</w:t>
      </w:r>
      <w:r>
        <w:br/>
      </w:r>
      <w:r>
        <w:rPr>
          <w:rFonts w:ascii="Times New Roman"/>
          <w:b/>
          <w:i w:val="false"/>
          <w:color w:val="000000"/>
        </w:rPr>
        <w:t xml:space="preserve">ОБРАЗОВАНИЯ Статья 65. Международное сотрудничество и внешнеэкономическая деятельность </w:t>
      </w:r>
    </w:p>
    <w:bookmarkEnd w:id="780"/>
    <w:bookmarkStart w:name="z37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bookmarkEnd w:id="781"/>
    <w:bookmarkStart w:name="z37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bookmarkStart w:name="z38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bookmarkEnd w:id="783"/>
    <w:bookmarkStart w:name="z38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статуса международной школы осуществляется по решению Правительства Республики Казахстан в порядке, определяемом им.</w:t>
      </w:r>
    </w:p>
    <w:bookmarkStart w:name="z38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65 с изменениями, внесенными законами РК от 15.07.2011 </w:t>
      </w:r>
      <w:r>
        <w:rPr>
          <w:rFonts w:ascii="Times New Roman"/>
          <w:b w:val="false"/>
          <w:i w:val="false"/>
          <w:color w:val="000000"/>
          <w:sz w:val="28"/>
        </w:rPr>
        <w:t>№ 461-IV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30.01.2012); от 09.01.2012 </w:t>
      </w:r>
      <w:r>
        <w:rPr>
          <w:rFonts w:ascii="Times New Roman"/>
          <w:b w:val="false"/>
          <w:i w:val="false"/>
          <w:color w:val="000000"/>
          <w:sz w:val="28"/>
        </w:rPr>
        <w:t>№ 535-IV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66. Удовлетворение образовательных потребностей зарубежной казахской диаспоры</w:t>
      </w:r>
    </w:p>
    <w:bookmarkEnd w:id="786"/>
    <w:bookmarkStart w:name="z38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bookmarkEnd w:id="787"/>
    <w:bookmarkStart w:name="z38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содействует удовлетворению образовательных потребностей зарубежной казахской диаспоры. </w:t>
      </w:r>
    </w:p>
    <w:bookmarkEnd w:id="788"/>
    <w:bookmarkStart w:name="z38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bookmarkEnd w:id="789"/>
    <w:bookmarkStart w:name="z387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ОТВЕТСТВЕННОСТЬ ЗА НАРУШЕНИЕ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ОБЛАСТИ ОБРАЗОВАНИЯ</w:t>
      </w:r>
    </w:p>
    <w:bookmarkEnd w:id="790"/>
    <w:bookmarkStart w:name="z388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bookmarkStart w:name="z389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Заключительные и переходные положения</w:t>
      </w:r>
    </w:p>
    <w:bookmarkEnd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12 в редакции Закона РК от 04.07.2018 </w:t>
      </w:r>
      <w:r>
        <w:rPr>
          <w:rFonts w:ascii="Times New Roman"/>
          <w:b w:val="false"/>
          <w:i w:val="false"/>
          <w:color w:val="ff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67-1. Переходные положения</w:t>
      </w:r>
    </w:p>
    <w:bookmarkStart w:name="z83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bookmarkEnd w:id="793"/>
    <w:bookmarkStart w:name="z83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7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rFonts w:ascii="Times New Roman"/>
          <w:b w:val="false"/>
          <w:i w:val="false"/>
          <w:color w:val="000000"/>
          <w:sz w:val="28"/>
        </w:rPr>
        <w:t>№ 171-VI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68. Введение в действие настоящего Закона</w:t>
      </w:r>
    </w:p>
    <w:bookmarkEnd w:id="795"/>
    <w:bookmarkStart w:name="z39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bookmarkEnd w:id="796"/>
    <w:bookmarkStart w:name="z39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bookmarkEnd w:id="797"/>
    <w:bookmarkStart w:name="z39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1, ст. 5; N 3, ст. 22; N 12, ст. 71; N 15, ст. 92; 2007 г., N 2, ст. 18; N 9, ст. 67).</w:t>
      </w:r>
    </w:p>
    <w:bookmarkEnd w:id="7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rFonts w:ascii="Times New Roman"/>
          <w:b w:val="false"/>
          <w:i w:val="false"/>
          <w:color w:val="000000"/>
          <w:sz w:val="28"/>
        </w:rPr>
        <w:t>№ 487-IV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